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5D" w:rsidRPr="00E6414D" w:rsidRDefault="000D6B5D" w:rsidP="000D6B5D">
      <w:pPr>
        <w:jc w:val="center"/>
        <w:rPr>
          <w:b/>
          <w:szCs w:val="28"/>
        </w:rPr>
      </w:pPr>
      <w:r w:rsidRPr="00E6414D">
        <w:rPr>
          <w:b/>
          <w:szCs w:val="28"/>
        </w:rPr>
        <w:t>HƯỚNG DẪN SỬ DỤNG PHẦN MỀM QUẢN LÝ CÁN BỘ</w:t>
      </w:r>
    </w:p>
    <w:p w:rsidR="00A72754" w:rsidRPr="00E6414D" w:rsidRDefault="00A72754" w:rsidP="00A72754">
      <w:pPr>
        <w:rPr>
          <w:b/>
          <w:szCs w:val="28"/>
        </w:rPr>
      </w:pPr>
      <w:r w:rsidRPr="00E6414D">
        <w:rPr>
          <w:b/>
          <w:szCs w:val="28"/>
        </w:rPr>
        <w:t xml:space="preserve">Nhiệm vụ: </w:t>
      </w:r>
    </w:p>
    <w:p w:rsidR="00A72754" w:rsidRPr="00E6414D" w:rsidRDefault="00A72754" w:rsidP="00A72754">
      <w:pPr>
        <w:pStyle w:val="ListParagraph"/>
        <w:numPr>
          <w:ilvl w:val="0"/>
          <w:numId w:val="6"/>
        </w:numPr>
        <w:rPr>
          <w:b/>
          <w:szCs w:val="28"/>
        </w:rPr>
      </w:pPr>
      <w:r w:rsidRPr="00E6414D">
        <w:rPr>
          <w:b/>
          <w:szCs w:val="28"/>
        </w:rPr>
        <w:t>Đăng nhập</w:t>
      </w:r>
    </w:p>
    <w:p w:rsidR="00A72754" w:rsidRPr="00E6414D" w:rsidRDefault="00A72754" w:rsidP="00A72754">
      <w:pPr>
        <w:pStyle w:val="ListParagraph"/>
        <w:numPr>
          <w:ilvl w:val="0"/>
          <w:numId w:val="6"/>
        </w:numPr>
        <w:rPr>
          <w:b/>
          <w:szCs w:val="28"/>
        </w:rPr>
      </w:pPr>
      <w:r w:rsidRPr="00E6414D">
        <w:rPr>
          <w:b/>
          <w:szCs w:val="28"/>
        </w:rPr>
        <w:t>Bổ sung thông tin cá nhân</w:t>
      </w:r>
    </w:p>
    <w:p w:rsidR="00A72754" w:rsidRPr="00E6414D" w:rsidRDefault="00A72754" w:rsidP="00A72754">
      <w:pPr>
        <w:pStyle w:val="ListParagraph"/>
        <w:numPr>
          <w:ilvl w:val="0"/>
          <w:numId w:val="6"/>
        </w:numPr>
        <w:rPr>
          <w:b/>
          <w:szCs w:val="28"/>
        </w:rPr>
      </w:pPr>
      <w:r w:rsidRPr="00E6414D">
        <w:rPr>
          <w:b/>
          <w:szCs w:val="28"/>
        </w:rPr>
        <w:t>Gửi thông tin cá nhân</w:t>
      </w:r>
    </w:p>
    <w:p w:rsidR="005C67BE" w:rsidRPr="00E6414D" w:rsidRDefault="005C67BE" w:rsidP="000D6B5D">
      <w:pPr>
        <w:pStyle w:val="ListParagraph"/>
        <w:numPr>
          <w:ilvl w:val="0"/>
          <w:numId w:val="2"/>
        </w:numPr>
        <w:rPr>
          <w:b/>
          <w:color w:val="FF0000"/>
          <w:szCs w:val="28"/>
        </w:rPr>
      </w:pPr>
      <w:r w:rsidRPr="00E6414D">
        <w:rPr>
          <w:b/>
          <w:color w:val="FF0000"/>
          <w:szCs w:val="28"/>
        </w:rPr>
        <w:t>Đăng nhập</w:t>
      </w:r>
    </w:p>
    <w:p w:rsidR="005C67BE" w:rsidRPr="00E6414D" w:rsidRDefault="005C67BE" w:rsidP="005C67BE">
      <w:pPr>
        <w:pStyle w:val="BodyText"/>
        <w:spacing w:after="0" w:line="331" w:lineRule="auto"/>
        <w:rPr>
          <w:szCs w:val="28"/>
        </w:rPr>
      </w:pPr>
      <w:r w:rsidRPr="00E6414D">
        <w:rPr>
          <w:b/>
          <w:szCs w:val="28"/>
        </w:rPr>
        <w:t>Bước 1</w:t>
      </w:r>
      <w:r w:rsidRPr="00E6414D">
        <w:rPr>
          <w:szCs w:val="28"/>
        </w:rPr>
        <w:t xml:space="preserve">: </w:t>
      </w:r>
      <w:r w:rsidRPr="00E6414D">
        <w:rPr>
          <w:color w:val="000000"/>
          <w:szCs w:val="28"/>
        </w:rPr>
        <w:t xml:space="preserve">Vào rình duyệt Chrome gõ </w:t>
      </w:r>
      <w:r w:rsidRPr="00E6414D">
        <w:rPr>
          <w:color w:val="FF0000"/>
          <w:szCs w:val="28"/>
        </w:rPr>
        <w:t xml:space="preserve">haiduong.qlcb.vn </w:t>
      </w:r>
      <w:proofErr w:type="gramStart"/>
      <w:r w:rsidRPr="00E6414D">
        <w:rPr>
          <w:color w:val="000000"/>
          <w:szCs w:val="28"/>
        </w:rPr>
        <w:t>( không</w:t>
      </w:r>
      <w:proofErr w:type="gramEnd"/>
      <w:r w:rsidRPr="00E6414D">
        <w:rPr>
          <w:color w:val="000000"/>
          <w:szCs w:val="28"/>
        </w:rPr>
        <w:t xml:space="preserve"> vào bằng trình duyệt Cốc Cốc).</w:t>
      </w:r>
    </w:p>
    <w:p w:rsidR="005C67BE" w:rsidRPr="00E6414D" w:rsidRDefault="005C67BE" w:rsidP="005C67BE">
      <w:pPr>
        <w:pStyle w:val="ListParagraph"/>
        <w:rPr>
          <w:szCs w:val="28"/>
        </w:rPr>
      </w:pPr>
      <w:r w:rsidRPr="00E6414D">
        <w:rPr>
          <w:noProof/>
          <w:szCs w:val="28"/>
        </w:rPr>
        <w:drawing>
          <wp:inline distT="0" distB="0" distL="0" distR="0" wp14:anchorId="2CA15187" wp14:editId="43C17212">
            <wp:extent cx="5564222" cy="21011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3972" cy="2101080"/>
                    </a:xfrm>
                    <a:prstGeom prst="rect">
                      <a:avLst/>
                    </a:prstGeom>
                    <a:noFill/>
                    <a:ln>
                      <a:noFill/>
                    </a:ln>
                  </pic:spPr>
                </pic:pic>
              </a:graphicData>
            </a:graphic>
          </wp:inline>
        </w:drawing>
      </w:r>
    </w:p>
    <w:p w:rsidR="007E25DD" w:rsidRPr="00E6414D" w:rsidRDefault="007E25DD" w:rsidP="007E25DD">
      <w:pPr>
        <w:rPr>
          <w:szCs w:val="28"/>
        </w:rPr>
      </w:pPr>
      <w:r w:rsidRPr="00E6414D">
        <w:rPr>
          <w:b/>
          <w:szCs w:val="28"/>
        </w:rPr>
        <w:t>Bước 2</w:t>
      </w:r>
      <w:r w:rsidRPr="00E6414D">
        <w:rPr>
          <w:szCs w:val="28"/>
        </w:rPr>
        <w:t xml:space="preserve">: Đăng nhập </w:t>
      </w:r>
      <w:proofErr w:type="gramStart"/>
      <w:r w:rsidRPr="00E6414D">
        <w:rPr>
          <w:szCs w:val="28"/>
        </w:rPr>
        <w:t>theo</w:t>
      </w:r>
      <w:proofErr w:type="gramEnd"/>
      <w:r w:rsidRPr="00E6414D">
        <w:rPr>
          <w:szCs w:val="28"/>
        </w:rPr>
        <w:t xml:space="preserve"> tên đơn vị, tên tài khoản và mật khẩu dưới đây:</w:t>
      </w:r>
    </w:p>
    <w:tbl>
      <w:tblPr>
        <w:tblW w:w="9779" w:type="dxa"/>
        <w:tblInd w:w="93" w:type="dxa"/>
        <w:tblLook w:val="04A0" w:firstRow="1" w:lastRow="0" w:firstColumn="1" w:lastColumn="0" w:noHBand="0" w:noVBand="1"/>
      </w:tblPr>
      <w:tblGrid>
        <w:gridCol w:w="2992"/>
        <w:gridCol w:w="1701"/>
        <w:gridCol w:w="1518"/>
        <w:gridCol w:w="3568"/>
      </w:tblGrid>
      <w:tr w:rsidR="000D6B5D" w:rsidRPr="00E6414D" w:rsidTr="000D6B5D">
        <w:trPr>
          <w:trHeight w:val="322"/>
        </w:trPr>
        <w:tc>
          <w:tcPr>
            <w:tcW w:w="9779" w:type="dxa"/>
            <w:gridSpan w:val="4"/>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0D6B5D" w:rsidRPr="00E6414D" w:rsidRDefault="000D6B5D" w:rsidP="000D6B5D">
            <w:pPr>
              <w:spacing w:after="0" w:line="240" w:lineRule="auto"/>
              <w:jc w:val="center"/>
              <w:rPr>
                <w:rFonts w:eastAsia="Times New Roman" w:cs="Times New Roman"/>
                <w:b/>
                <w:bCs/>
                <w:szCs w:val="28"/>
              </w:rPr>
            </w:pPr>
            <w:r w:rsidRPr="00E6414D">
              <w:rPr>
                <w:rFonts w:eastAsia="Times New Roman" w:cs="Times New Roman"/>
                <w:b/>
                <w:bCs/>
                <w:szCs w:val="28"/>
              </w:rPr>
              <w:t>DANH SÁCH TÀI KHOẢN VÀ MẬT KHẨU CỦA GIÁO VIÊN</w:t>
            </w:r>
            <w:r w:rsidRPr="00E6414D">
              <w:rPr>
                <w:rFonts w:eastAsia="Times New Roman" w:cs="Times New Roman"/>
                <w:b/>
                <w:bCs/>
                <w:szCs w:val="28"/>
              </w:rPr>
              <w:br/>
              <w:t>PHẦN MỀM haiduong.qlcb.vn</w:t>
            </w:r>
          </w:p>
        </w:tc>
      </w:tr>
      <w:tr w:rsidR="000D6B5D" w:rsidRPr="00E6414D" w:rsidTr="000D6B5D">
        <w:trPr>
          <w:trHeight w:val="322"/>
        </w:trPr>
        <w:tc>
          <w:tcPr>
            <w:tcW w:w="9779" w:type="dxa"/>
            <w:gridSpan w:val="4"/>
            <w:vMerge/>
            <w:tcBorders>
              <w:top w:val="single" w:sz="4" w:space="0" w:color="auto"/>
              <w:left w:val="single" w:sz="4" w:space="0" w:color="auto"/>
              <w:bottom w:val="single" w:sz="4" w:space="0" w:color="auto"/>
              <w:right w:val="single" w:sz="4" w:space="0" w:color="auto"/>
            </w:tcBorders>
            <w:vAlign w:val="center"/>
            <w:hideMark/>
          </w:tcPr>
          <w:p w:rsidR="000D6B5D" w:rsidRPr="00E6414D" w:rsidRDefault="000D6B5D" w:rsidP="000D6B5D">
            <w:pPr>
              <w:spacing w:after="0" w:line="240" w:lineRule="auto"/>
              <w:rPr>
                <w:rFonts w:eastAsia="Times New Roman" w:cs="Times New Roman"/>
                <w:b/>
                <w:bCs/>
                <w:szCs w:val="28"/>
              </w:rPr>
            </w:pPr>
          </w:p>
        </w:tc>
      </w:tr>
      <w:tr w:rsidR="000D6B5D" w:rsidRPr="00E6414D" w:rsidTr="006B461E">
        <w:trPr>
          <w:trHeight w:val="322"/>
        </w:trPr>
        <w:tc>
          <w:tcPr>
            <w:tcW w:w="2992" w:type="dxa"/>
            <w:vMerge w:val="restart"/>
            <w:tcBorders>
              <w:top w:val="nil"/>
              <w:left w:val="single" w:sz="4" w:space="0" w:color="auto"/>
              <w:bottom w:val="single" w:sz="4" w:space="0" w:color="000000"/>
              <w:right w:val="single" w:sz="4" w:space="0" w:color="auto"/>
            </w:tcBorders>
            <w:shd w:val="clear" w:color="000000" w:fill="F2DCDB"/>
            <w:vAlign w:val="center"/>
            <w:hideMark/>
          </w:tcPr>
          <w:p w:rsidR="000D6B5D" w:rsidRPr="00E6414D" w:rsidRDefault="000D6B5D" w:rsidP="000D6B5D">
            <w:pPr>
              <w:spacing w:after="0" w:line="240" w:lineRule="auto"/>
              <w:jc w:val="center"/>
              <w:rPr>
                <w:rFonts w:eastAsia="Times New Roman" w:cs="Times New Roman"/>
                <w:b/>
                <w:bCs/>
                <w:szCs w:val="28"/>
              </w:rPr>
            </w:pPr>
            <w:r w:rsidRPr="00E6414D">
              <w:rPr>
                <w:rFonts w:eastAsia="Times New Roman" w:cs="Times New Roman"/>
                <w:b/>
                <w:bCs/>
                <w:szCs w:val="28"/>
              </w:rPr>
              <w:t>Họ và tên (*)</w:t>
            </w:r>
          </w:p>
        </w:tc>
        <w:tc>
          <w:tcPr>
            <w:tcW w:w="1701" w:type="dxa"/>
            <w:vMerge w:val="restart"/>
            <w:tcBorders>
              <w:top w:val="nil"/>
              <w:left w:val="single" w:sz="4" w:space="0" w:color="auto"/>
              <w:bottom w:val="single" w:sz="4" w:space="0" w:color="000000"/>
              <w:right w:val="single" w:sz="4" w:space="0" w:color="auto"/>
            </w:tcBorders>
            <w:shd w:val="clear" w:color="000000" w:fill="F2DCDB"/>
            <w:vAlign w:val="center"/>
            <w:hideMark/>
          </w:tcPr>
          <w:p w:rsidR="000D6B5D" w:rsidRPr="00E6414D" w:rsidRDefault="000D6B5D" w:rsidP="000D6B5D">
            <w:pPr>
              <w:spacing w:after="0" w:line="240" w:lineRule="auto"/>
              <w:jc w:val="center"/>
              <w:rPr>
                <w:rFonts w:eastAsia="Times New Roman" w:cs="Times New Roman"/>
                <w:b/>
                <w:bCs/>
                <w:szCs w:val="28"/>
              </w:rPr>
            </w:pPr>
            <w:r w:rsidRPr="00E6414D">
              <w:rPr>
                <w:rFonts w:eastAsia="Times New Roman" w:cs="Times New Roman"/>
                <w:b/>
                <w:bCs/>
                <w:szCs w:val="28"/>
              </w:rPr>
              <w:t>Tên đơn vị</w:t>
            </w:r>
          </w:p>
        </w:tc>
        <w:tc>
          <w:tcPr>
            <w:tcW w:w="1518" w:type="dxa"/>
            <w:vMerge w:val="restart"/>
            <w:tcBorders>
              <w:top w:val="nil"/>
              <w:left w:val="single" w:sz="4" w:space="0" w:color="auto"/>
              <w:bottom w:val="single" w:sz="4" w:space="0" w:color="000000"/>
              <w:right w:val="single" w:sz="4" w:space="0" w:color="auto"/>
            </w:tcBorders>
            <w:shd w:val="clear" w:color="000000" w:fill="F2DCDB"/>
            <w:vAlign w:val="center"/>
            <w:hideMark/>
          </w:tcPr>
          <w:p w:rsidR="000D6B5D" w:rsidRPr="00E6414D" w:rsidRDefault="000D6B5D" w:rsidP="000D6B5D">
            <w:pPr>
              <w:spacing w:after="0" w:line="240" w:lineRule="auto"/>
              <w:jc w:val="center"/>
              <w:rPr>
                <w:rFonts w:eastAsia="Times New Roman" w:cs="Times New Roman"/>
                <w:b/>
                <w:bCs/>
                <w:szCs w:val="28"/>
              </w:rPr>
            </w:pPr>
            <w:r w:rsidRPr="00E6414D">
              <w:rPr>
                <w:rFonts w:eastAsia="Times New Roman" w:cs="Times New Roman"/>
                <w:b/>
                <w:bCs/>
                <w:szCs w:val="28"/>
              </w:rPr>
              <w:t>Tài khoản</w:t>
            </w:r>
          </w:p>
        </w:tc>
        <w:tc>
          <w:tcPr>
            <w:tcW w:w="3568" w:type="dxa"/>
            <w:vMerge w:val="restart"/>
            <w:tcBorders>
              <w:top w:val="nil"/>
              <w:left w:val="single" w:sz="4" w:space="0" w:color="auto"/>
              <w:bottom w:val="single" w:sz="4" w:space="0" w:color="000000"/>
              <w:right w:val="single" w:sz="4" w:space="0" w:color="auto"/>
            </w:tcBorders>
            <w:shd w:val="clear" w:color="000000" w:fill="F2DCDB"/>
            <w:vAlign w:val="center"/>
            <w:hideMark/>
          </w:tcPr>
          <w:p w:rsidR="000D6B5D" w:rsidRPr="00E6414D" w:rsidRDefault="000D6B5D" w:rsidP="000D6B5D">
            <w:pPr>
              <w:spacing w:after="0" w:line="240" w:lineRule="auto"/>
              <w:jc w:val="center"/>
              <w:rPr>
                <w:rFonts w:eastAsia="Times New Roman" w:cs="Times New Roman"/>
                <w:b/>
                <w:bCs/>
                <w:szCs w:val="28"/>
              </w:rPr>
            </w:pPr>
            <w:r w:rsidRPr="00E6414D">
              <w:rPr>
                <w:rFonts w:eastAsia="Times New Roman" w:cs="Times New Roman"/>
                <w:b/>
                <w:bCs/>
                <w:szCs w:val="28"/>
              </w:rPr>
              <w:t>Mật khẩu</w:t>
            </w:r>
          </w:p>
        </w:tc>
      </w:tr>
      <w:tr w:rsidR="000D6B5D" w:rsidRPr="00E6414D" w:rsidTr="006B461E">
        <w:trPr>
          <w:trHeight w:val="322"/>
        </w:trPr>
        <w:tc>
          <w:tcPr>
            <w:tcW w:w="2992" w:type="dxa"/>
            <w:vMerge/>
            <w:tcBorders>
              <w:top w:val="nil"/>
              <w:left w:val="single" w:sz="4" w:space="0" w:color="auto"/>
              <w:bottom w:val="single" w:sz="4" w:space="0" w:color="000000"/>
              <w:right w:val="single" w:sz="4" w:space="0" w:color="auto"/>
            </w:tcBorders>
            <w:vAlign w:val="center"/>
            <w:hideMark/>
          </w:tcPr>
          <w:p w:rsidR="000D6B5D" w:rsidRPr="00E6414D" w:rsidRDefault="000D6B5D" w:rsidP="000D6B5D">
            <w:pPr>
              <w:spacing w:after="0" w:line="240" w:lineRule="auto"/>
              <w:rPr>
                <w:rFonts w:eastAsia="Times New Roman" w:cs="Times New Roman"/>
                <w:b/>
                <w:bCs/>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D6B5D" w:rsidRPr="00E6414D" w:rsidRDefault="000D6B5D" w:rsidP="000D6B5D">
            <w:pPr>
              <w:spacing w:after="0" w:line="240" w:lineRule="auto"/>
              <w:rPr>
                <w:rFonts w:eastAsia="Times New Roman" w:cs="Times New Roman"/>
                <w:b/>
                <w:bCs/>
                <w:szCs w:val="28"/>
              </w:rPr>
            </w:pPr>
          </w:p>
        </w:tc>
        <w:tc>
          <w:tcPr>
            <w:tcW w:w="1518" w:type="dxa"/>
            <w:vMerge/>
            <w:tcBorders>
              <w:top w:val="nil"/>
              <w:left w:val="single" w:sz="4" w:space="0" w:color="auto"/>
              <w:bottom w:val="single" w:sz="4" w:space="0" w:color="000000"/>
              <w:right w:val="single" w:sz="4" w:space="0" w:color="auto"/>
            </w:tcBorders>
            <w:vAlign w:val="center"/>
            <w:hideMark/>
          </w:tcPr>
          <w:p w:rsidR="000D6B5D" w:rsidRPr="00E6414D" w:rsidRDefault="000D6B5D" w:rsidP="000D6B5D">
            <w:pPr>
              <w:spacing w:after="0" w:line="240" w:lineRule="auto"/>
              <w:rPr>
                <w:rFonts w:eastAsia="Times New Roman" w:cs="Times New Roman"/>
                <w:b/>
                <w:bCs/>
                <w:szCs w:val="28"/>
              </w:rPr>
            </w:pPr>
          </w:p>
        </w:tc>
        <w:tc>
          <w:tcPr>
            <w:tcW w:w="3568" w:type="dxa"/>
            <w:vMerge/>
            <w:tcBorders>
              <w:top w:val="nil"/>
              <w:left w:val="single" w:sz="4" w:space="0" w:color="auto"/>
              <w:bottom w:val="single" w:sz="4" w:space="0" w:color="000000"/>
              <w:right w:val="single" w:sz="4" w:space="0" w:color="auto"/>
            </w:tcBorders>
            <w:vAlign w:val="center"/>
            <w:hideMark/>
          </w:tcPr>
          <w:p w:rsidR="000D6B5D" w:rsidRPr="00E6414D" w:rsidRDefault="000D6B5D" w:rsidP="000D6B5D">
            <w:pPr>
              <w:spacing w:after="0" w:line="240" w:lineRule="auto"/>
              <w:rPr>
                <w:rFonts w:eastAsia="Times New Roman" w:cs="Times New Roman"/>
                <w:b/>
                <w:bCs/>
                <w:szCs w:val="28"/>
              </w:rPr>
            </w:pPr>
          </w:p>
        </w:tc>
      </w:tr>
      <w:tr w:rsidR="000D6B5D" w:rsidRPr="00E6414D" w:rsidTr="006B461E">
        <w:trPr>
          <w:trHeight w:val="322"/>
        </w:trPr>
        <w:tc>
          <w:tcPr>
            <w:tcW w:w="2992" w:type="dxa"/>
            <w:vMerge/>
            <w:tcBorders>
              <w:top w:val="nil"/>
              <w:left w:val="single" w:sz="4" w:space="0" w:color="auto"/>
              <w:bottom w:val="single" w:sz="4" w:space="0" w:color="000000"/>
              <w:right w:val="single" w:sz="4" w:space="0" w:color="auto"/>
            </w:tcBorders>
            <w:vAlign w:val="center"/>
            <w:hideMark/>
          </w:tcPr>
          <w:p w:rsidR="000D6B5D" w:rsidRPr="00E6414D" w:rsidRDefault="000D6B5D" w:rsidP="000D6B5D">
            <w:pPr>
              <w:spacing w:after="0" w:line="240" w:lineRule="auto"/>
              <w:rPr>
                <w:rFonts w:eastAsia="Times New Roman" w:cs="Times New Roman"/>
                <w:b/>
                <w:bCs/>
                <w:szCs w:val="28"/>
              </w:rPr>
            </w:pPr>
          </w:p>
        </w:tc>
        <w:tc>
          <w:tcPr>
            <w:tcW w:w="1701" w:type="dxa"/>
            <w:vMerge/>
            <w:tcBorders>
              <w:top w:val="nil"/>
              <w:left w:val="single" w:sz="4" w:space="0" w:color="auto"/>
              <w:bottom w:val="single" w:sz="4" w:space="0" w:color="000000"/>
              <w:right w:val="single" w:sz="4" w:space="0" w:color="auto"/>
            </w:tcBorders>
            <w:vAlign w:val="center"/>
            <w:hideMark/>
          </w:tcPr>
          <w:p w:rsidR="000D6B5D" w:rsidRPr="00E6414D" w:rsidRDefault="000D6B5D" w:rsidP="000D6B5D">
            <w:pPr>
              <w:spacing w:after="0" w:line="240" w:lineRule="auto"/>
              <w:rPr>
                <w:rFonts w:eastAsia="Times New Roman" w:cs="Times New Roman"/>
                <w:b/>
                <w:bCs/>
                <w:szCs w:val="28"/>
              </w:rPr>
            </w:pPr>
          </w:p>
        </w:tc>
        <w:tc>
          <w:tcPr>
            <w:tcW w:w="1518" w:type="dxa"/>
            <w:vMerge/>
            <w:tcBorders>
              <w:top w:val="nil"/>
              <w:left w:val="single" w:sz="4" w:space="0" w:color="auto"/>
              <w:bottom w:val="single" w:sz="4" w:space="0" w:color="000000"/>
              <w:right w:val="single" w:sz="4" w:space="0" w:color="auto"/>
            </w:tcBorders>
            <w:vAlign w:val="center"/>
            <w:hideMark/>
          </w:tcPr>
          <w:p w:rsidR="000D6B5D" w:rsidRPr="00E6414D" w:rsidRDefault="000D6B5D" w:rsidP="000D6B5D">
            <w:pPr>
              <w:spacing w:after="0" w:line="240" w:lineRule="auto"/>
              <w:rPr>
                <w:rFonts w:eastAsia="Times New Roman" w:cs="Times New Roman"/>
                <w:b/>
                <w:bCs/>
                <w:szCs w:val="28"/>
              </w:rPr>
            </w:pPr>
          </w:p>
        </w:tc>
        <w:tc>
          <w:tcPr>
            <w:tcW w:w="3568" w:type="dxa"/>
            <w:vMerge/>
            <w:tcBorders>
              <w:top w:val="nil"/>
              <w:left w:val="single" w:sz="4" w:space="0" w:color="auto"/>
              <w:bottom w:val="single" w:sz="4" w:space="0" w:color="000000"/>
              <w:right w:val="single" w:sz="4" w:space="0" w:color="auto"/>
            </w:tcBorders>
            <w:vAlign w:val="center"/>
            <w:hideMark/>
          </w:tcPr>
          <w:p w:rsidR="000D6B5D" w:rsidRPr="00E6414D" w:rsidRDefault="000D6B5D" w:rsidP="000D6B5D">
            <w:pPr>
              <w:spacing w:after="0" w:line="240" w:lineRule="auto"/>
              <w:rPr>
                <w:rFonts w:eastAsia="Times New Roman" w:cs="Times New Roman"/>
                <w:b/>
                <w:bCs/>
                <w:szCs w:val="28"/>
              </w:rPr>
            </w:pPr>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 xml:space="preserve">Trần Thị Minh Hải </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01</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7"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Nguyễn Thị Thuận</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02</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8"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 xml:space="preserve">Trần Thị Ngà </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03</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9"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Nguyễn Thị Hoa</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04</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10"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Nguyễn Thị Vải</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05</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11"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Trịnh Thị Hường</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06</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12"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Nguyễn Thị Vân</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07</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13"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Nguyễn Thị Lan</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08</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14"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Nguyễn Thị Oanh</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09</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15"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Nguyễn Thương Huyền</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16"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Đặng Thị An</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11</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17"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Nguyễn Đức Hải</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12</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18"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Phạm Thị Huynh</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13</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19"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lastRenderedPageBreak/>
              <w:t>Trịnh Thị Hồng</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14</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20"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Nguyễn Thị Thùy</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15</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21"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 xml:space="preserve">Nguyễn Thị Nhã </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16</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22"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Nguyễn Thúy An</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17</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23"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Phùng Thị Kim Liên</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18</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24"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 xml:space="preserve">Phạm Thị Trang </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19</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25"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 xml:space="preserve">Lê Phương Điểm </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20</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26"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Nguyễn Thu Mến</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21</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27"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Đinh Thị Hồng</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22</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28"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Nguyễn Thị Điệp</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23</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29"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Bùi Thị Hạnh</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24</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30" w:history="1">
              <w:r w:rsidR="000D6B5D" w:rsidRPr="00E6414D">
                <w:rPr>
                  <w:rFonts w:eastAsia="Times New Roman" w:cs="Times New Roman"/>
                  <w:szCs w:val="28"/>
                </w:rPr>
                <w:t>12345678@Abc</w:t>
              </w:r>
            </w:hyperlink>
          </w:p>
        </w:tc>
      </w:tr>
      <w:tr w:rsidR="000D6B5D" w:rsidRPr="00E6414D" w:rsidTr="006B461E">
        <w:trPr>
          <w:trHeight w:val="31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rPr>
                <w:rFonts w:eastAsia="Times New Roman" w:cs="Times New Roman"/>
                <w:szCs w:val="28"/>
              </w:rPr>
            </w:pPr>
            <w:r w:rsidRPr="00E6414D">
              <w:rPr>
                <w:rFonts w:eastAsia="Times New Roman" w:cs="Times New Roman"/>
                <w:szCs w:val="28"/>
              </w:rPr>
              <w:t>Nguyễn Thị Hương</w:t>
            </w:r>
          </w:p>
        </w:tc>
        <w:tc>
          <w:tcPr>
            <w:tcW w:w="1701"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1072386</w:t>
            </w:r>
          </w:p>
        </w:tc>
        <w:tc>
          <w:tcPr>
            <w:tcW w:w="1518" w:type="dxa"/>
            <w:tcBorders>
              <w:top w:val="nil"/>
              <w:left w:val="nil"/>
              <w:bottom w:val="single" w:sz="4" w:space="0" w:color="auto"/>
              <w:right w:val="single" w:sz="4" w:space="0" w:color="auto"/>
            </w:tcBorders>
            <w:shd w:val="clear" w:color="auto" w:fill="auto"/>
            <w:noWrap/>
            <w:vAlign w:val="bottom"/>
            <w:hideMark/>
          </w:tcPr>
          <w:p w:rsidR="000D6B5D" w:rsidRPr="00E6414D" w:rsidRDefault="000D6B5D" w:rsidP="000D6B5D">
            <w:pPr>
              <w:spacing w:after="0" w:line="240" w:lineRule="auto"/>
              <w:jc w:val="center"/>
              <w:rPr>
                <w:rFonts w:eastAsia="Times New Roman" w:cs="Times New Roman"/>
                <w:szCs w:val="28"/>
              </w:rPr>
            </w:pPr>
            <w:r w:rsidRPr="00E6414D">
              <w:rPr>
                <w:rFonts w:eastAsia="Times New Roman" w:cs="Times New Roman"/>
                <w:szCs w:val="28"/>
              </w:rPr>
              <w:t>admin</w:t>
            </w:r>
          </w:p>
        </w:tc>
        <w:tc>
          <w:tcPr>
            <w:tcW w:w="3568" w:type="dxa"/>
            <w:tcBorders>
              <w:top w:val="nil"/>
              <w:left w:val="nil"/>
              <w:bottom w:val="single" w:sz="4" w:space="0" w:color="auto"/>
              <w:right w:val="single" w:sz="4" w:space="0" w:color="auto"/>
            </w:tcBorders>
            <w:shd w:val="clear" w:color="auto" w:fill="auto"/>
            <w:noWrap/>
            <w:vAlign w:val="bottom"/>
            <w:hideMark/>
          </w:tcPr>
          <w:p w:rsidR="000D6B5D" w:rsidRPr="00E6414D" w:rsidRDefault="00621A7B" w:rsidP="000D6B5D">
            <w:pPr>
              <w:spacing w:after="0" w:line="240" w:lineRule="auto"/>
              <w:rPr>
                <w:rFonts w:eastAsia="Times New Roman" w:cs="Times New Roman"/>
                <w:szCs w:val="28"/>
              </w:rPr>
            </w:pPr>
            <w:hyperlink r:id="rId31" w:history="1">
              <w:r w:rsidR="000D6B5D" w:rsidRPr="00E6414D">
                <w:rPr>
                  <w:rFonts w:eastAsia="Times New Roman" w:cs="Times New Roman"/>
                  <w:szCs w:val="28"/>
                </w:rPr>
                <w:t>12345678@Abc</w:t>
              </w:r>
            </w:hyperlink>
          </w:p>
        </w:tc>
      </w:tr>
    </w:tbl>
    <w:p w:rsidR="003649BC" w:rsidRPr="00E6414D" w:rsidRDefault="003649BC" w:rsidP="000D6B5D">
      <w:pPr>
        <w:rPr>
          <w:b/>
          <w:szCs w:val="28"/>
        </w:rPr>
      </w:pPr>
    </w:p>
    <w:p w:rsidR="000D6B5D" w:rsidRPr="00E6414D" w:rsidRDefault="003649BC" w:rsidP="000D6B5D">
      <w:pPr>
        <w:rPr>
          <w:szCs w:val="28"/>
        </w:rPr>
      </w:pPr>
      <w:proofErr w:type="gramStart"/>
      <w:r w:rsidRPr="00E6414D">
        <w:rPr>
          <w:b/>
          <w:szCs w:val="28"/>
        </w:rPr>
        <w:t>chú</w:t>
      </w:r>
      <w:proofErr w:type="gramEnd"/>
      <w:r w:rsidRPr="00E6414D">
        <w:rPr>
          <w:b/>
          <w:szCs w:val="28"/>
        </w:rPr>
        <w:t xml:space="preserve"> ý</w:t>
      </w:r>
      <w:r w:rsidRPr="00E6414D">
        <w:rPr>
          <w:b/>
          <w:i/>
          <w:szCs w:val="28"/>
        </w:rPr>
        <w:t>:</w:t>
      </w:r>
      <w:r w:rsidRPr="00E6414D">
        <w:rPr>
          <w:i/>
          <w:szCs w:val="28"/>
        </w:rPr>
        <w:t xml:space="preserve"> Không thay đổi mật khẩu đăng nhập (Vì khi quên mật khẩu phải đăng ký với PGD và bên Misa để cung cấp lại).</w:t>
      </w:r>
    </w:p>
    <w:p w:rsidR="000D6B5D" w:rsidRPr="00E6414D" w:rsidRDefault="000D6B5D" w:rsidP="000D6B5D">
      <w:pPr>
        <w:rPr>
          <w:szCs w:val="28"/>
        </w:rPr>
      </w:pPr>
      <w:r w:rsidRPr="00E6414D">
        <w:rPr>
          <w:b/>
          <w:szCs w:val="28"/>
        </w:rPr>
        <w:t>Bước 3</w:t>
      </w:r>
      <w:r w:rsidRPr="00E6414D">
        <w:rPr>
          <w:szCs w:val="28"/>
        </w:rPr>
        <w:t>: Nhấn Đăng nhập</w:t>
      </w:r>
    </w:p>
    <w:p w:rsidR="007E25DD" w:rsidRPr="00E6414D" w:rsidRDefault="000D6B5D" w:rsidP="000D6B5D">
      <w:pPr>
        <w:pStyle w:val="ListParagraph"/>
        <w:numPr>
          <w:ilvl w:val="0"/>
          <w:numId w:val="2"/>
        </w:numPr>
        <w:rPr>
          <w:b/>
          <w:color w:val="FF0000"/>
          <w:szCs w:val="28"/>
        </w:rPr>
      </w:pPr>
      <w:r w:rsidRPr="00E6414D">
        <w:rPr>
          <w:b/>
          <w:color w:val="FF0000"/>
          <w:szCs w:val="28"/>
        </w:rPr>
        <w:t>Bổ sung lý lịch</w:t>
      </w:r>
    </w:p>
    <w:p w:rsidR="000D6B5D" w:rsidRPr="00E6414D" w:rsidRDefault="000D6B5D" w:rsidP="000D6B5D">
      <w:pPr>
        <w:pStyle w:val="ListParagraph"/>
        <w:rPr>
          <w:b/>
          <w:color w:val="FF0000"/>
          <w:szCs w:val="28"/>
        </w:rPr>
      </w:pPr>
      <w:r w:rsidRPr="00E6414D">
        <w:rPr>
          <w:b/>
          <w:noProof/>
          <w:color w:val="FF0000"/>
          <w:szCs w:val="28"/>
        </w:rPr>
        <w:drawing>
          <wp:inline distT="0" distB="0" distL="0" distR="0" wp14:anchorId="6F42080F" wp14:editId="533C1A63">
            <wp:extent cx="5885232" cy="188716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85601" cy="1887284"/>
                    </a:xfrm>
                    <a:prstGeom prst="rect">
                      <a:avLst/>
                    </a:prstGeom>
                    <a:noFill/>
                    <a:ln>
                      <a:noFill/>
                    </a:ln>
                  </pic:spPr>
                </pic:pic>
              </a:graphicData>
            </a:graphic>
          </wp:inline>
        </w:drawing>
      </w:r>
    </w:p>
    <w:p w:rsidR="004E7E35" w:rsidRPr="00E6414D" w:rsidRDefault="004E7E35" w:rsidP="004E7E35">
      <w:pPr>
        <w:pStyle w:val="ListParagraph"/>
        <w:ind w:left="0"/>
        <w:rPr>
          <w:szCs w:val="28"/>
        </w:rPr>
      </w:pPr>
      <w:r w:rsidRPr="00E6414D">
        <w:rPr>
          <w:szCs w:val="28"/>
        </w:rPr>
        <w:t xml:space="preserve">Chú ý: </w:t>
      </w:r>
      <w:r w:rsidR="000D6B5D" w:rsidRPr="00E6414D">
        <w:rPr>
          <w:szCs w:val="28"/>
        </w:rPr>
        <w:t>Bổ sung lý lịch từ mục 1 đến mục 6. Các mục khác chưa cần bổ sung.</w:t>
      </w:r>
    </w:p>
    <w:p w:rsidR="003649BC" w:rsidRPr="00E6414D" w:rsidRDefault="003649BC" w:rsidP="000D6B5D">
      <w:pPr>
        <w:pStyle w:val="ListParagraph"/>
        <w:ind w:left="0"/>
        <w:rPr>
          <w:noProof/>
          <w:szCs w:val="28"/>
        </w:rPr>
      </w:pPr>
    </w:p>
    <w:p w:rsidR="000D6B5D" w:rsidRPr="00E6414D" w:rsidRDefault="003649BC" w:rsidP="003649BC">
      <w:pPr>
        <w:rPr>
          <w:b/>
          <w:noProof/>
          <w:color w:val="FF0000"/>
          <w:szCs w:val="28"/>
        </w:rPr>
      </w:pPr>
      <w:r w:rsidRPr="00E6414D">
        <w:rPr>
          <w:noProof/>
          <w:szCs w:val="28"/>
        </w:rPr>
        <w:drawing>
          <wp:inline distT="0" distB="0" distL="0" distR="0" wp14:anchorId="43CD3A61" wp14:editId="33458317">
            <wp:extent cx="6322058" cy="186771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22695" cy="1867899"/>
                    </a:xfrm>
                    <a:prstGeom prst="rect">
                      <a:avLst/>
                    </a:prstGeom>
                    <a:noFill/>
                    <a:ln>
                      <a:noFill/>
                    </a:ln>
                  </pic:spPr>
                </pic:pic>
              </a:graphicData>
            </a:graphic>
          </wp:inline>
        </w:drawing>
      </w:r>
      <w:r w:rsidRPr="00E6414D">
        <w:rPr>
          <w:noProof/>
          <w:szCs w:val="28"/>
        </w:rPr>
        <w:br w:type="page"/>
      </w:r>
      <w:r w:rsidRPr="00E6414D">
        <w:rPr>
          <w:b/>
          <w:noProof/>
          <w:color w:val="FF0000"/>
          <w:szCs w:val="28"/>
        </w:rPr>
        <w:lastRenderedPageBreak/>
        <w:t>Mục 1:</w:t>
      </w:r>
      <w:r w:rsidR="004F4458" w:rsidRPr="00E6414D">
        <w:rPr>
          <w:b/>
          <w:noProof/>
          <w:color w:val="FF0000"/>
          <w:szCs w:val="28"/>
        </w:rPr>
        <w:t xml:space="preserve"> Thông tin cá nhân</w:t>
      </w:r>
      <w:r w:rsidRPr="00E6414D">
        <w:rPr>
          <w:b/>
          <w:noProof/>
          <w:color w:val="FF0000"/>
          <w:szCs w:val="28"/>
        </w:rPr>
        <w:t xml:space="preserve"> </w:t>
      </w:r>
      <w:r w:rsidRPr="00E6414D">
        <w:rPr>
          <w:b/>
          <w:noProof/>
          <w:szCs w:val="28"/>
        </w:rPr>
        <w:t>Nhấn vào mục 1 sau đó nhấn nút sửa</w:t>
      </w:r>
    </w:p>
    <w:p w:rsidR="003649BC" w:rsidRPr="00E6414D" w:rsidRDefault="003649BC" w:rsidP="003649BC">
      <w:pPr>
        <w:rPr>
          <w:noProof/>
          <w:szCs w:val="28"/>
        </w:rPr>
      </w:pPr>
      <w:r w:rsidRPr="00E6414D">
        <w:rPr>
          <w:noProof/>
          <w:szCs w:val="28"/>
        </w:rPr>
        <w:drawing>
          <wp:inline distT="0" distB="0" distL="0" distR="0" wp14:anchorId="0CC2D9C2" wp14:editId="2A289722">
            <wp:extent cx="6332707" cy="185798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32855" cy="1858026"/>
                    </a:xfrm>
                    <a:prstGeom prst="rect">
                      <a:avLst/>
                    </a:prstGeom>
                    <a:noFill/>
                    <a:ln>
                      <a:noFill/>
                    </a:ln>
                  </pic:spPr>
                </pic:pic>
              </a:graphicData>
            </a:graphic>
          </wp:inline>
        </w:drawing>
      </w:r>
    </w:p>
    <w:p w:rsidR="003649BC" w:rsidRPr="00E6414D" w:rsidRDefault="00270F70" w:rsidP="003649BC">
      <w:pPr>
        <w:rPr>
          <w:noProof/>
          <w:szCs w:val="28"/>
        </w:rPr>
      </w:pPr>
      <w:r w:rsidRPr="00E6414D">
        <w:rPr>
          <w:b/>
          <w:noProof/>
          <w:szCs w:val="28"/>
        </w:rPr>
        <w:t>Bổ sung thông tin cá nhân</w:t>
      </w:r>
      <w:r w:rsidRPr="00E6414D">
        <w:rPr>
          <w:noProof/>
          <w:szCs w:val="28"/>
        </w:rPr>
        <w:t>: ngày tháng năm sinh, nơi sinh, thông tin quê quán, hộ khẩu thường trú, nơi sinh, thông tin cá nhân (số định danh bỏ qua không điền), thông tin tuyển dụng (Ngày vào đơn vị: Là ngày bắt đầu làm việc ở trường Tiểu học Ngọc Kỳ).</w:t>
      </w:r>
    </w:p>
    <w:p w:rsidR="00876764" w:rsidRPr="00E6414D" w:rsidRDefault="00876764" w:rsidP="00876764">
      <w:pPr>
        <w:pStyle w:val="BodyText"/>
        <w:pBdr>
          <w:top w:val="none" w:sz="0" w:space="0" w:color="000000"/>
          <w:left w:val="none" w:sz="0" w:space="0" w:color="000000"/>
          <w:bottom w:val="none" w:sz="0" w:space="0" w:color="000000"/>
          <w:right w:val="none" w:sz="0" w:space="0" w:color="000000"/>
        </w:pBdr>
        <w:tabs>
          <w:tab w:val="left" w:pos="0"/>
        </w:tabs>
        <w:spacing w:after="0" w:line="331" w:lineRule="auto"/>
        <w:rPr>
          <w:b/>
          <w:szCs w:val="28"/>
        </w:rPr>
      </w:pPr>
      <w:r w:rsidRPr="00E6414D">
        <w:rPr>
          <w:b/>
          <w:color w:val="000000"/>
          <w:szCs w:val="28"/>
        </w:rPr>
        <w:t>Chú ý: Những ô trường thông tin có dấu tam giác ngược là chọn</w:t>
      </w:r>
    </w:p>
    <w:p w:rsidR="00270F70" w:rsidRPr="00E6414D" w:rsidRDefault="00876764" w:rsidP="003649BC">
      <w:pPr>
        <w:rPr>
          <w:noProof/>
          <w:color w:val="FF0000"/>
          <w:szCs w:val="28"/>
        </w:rPr>
      </w:pPr>
      <w:r w:rsidRPr="00E6414D">
        <w:rPr>
          <w:b/>
          <w:noProof/>
          <w:color w:val="FF0000"/>
          <w:szCs w:val="28"/>
        </w:rPr>
        <w:t>Mục 2:</w:t>
      </w:r>
      <w:r w:rsidR="004F4458" w:rsidRPr="00E6414D">
        <w:rPr>
          <w:b/>
          <w:noProof/>
          <w:color w:val="FF0000"/>
          <w:szCs w:val="28"/>
        </w:rPr>
        <w:t>Quá trình giảng dạy, công tác</w:t>
      </w:r>
      <w:r w:rsidRPr="00E6414D">
        <w:rPr>
          <w:noProof/>
          <w:color w:val="FF0000"/>
          <w:szCs w:val="28"/>
        </w:rPr>
        <w:t xml:space="preserve"> </w:t>
      </w:r>
      <w:r w:rsidR="009F3187" w:rsidRPr="00E6414D">
        <w:rPr>
          <w:noProof/>
          <w:color w:val="000000" w:themeColor="text1"/>
          <w:szCs w:val="28"/>
        </w:rPr>
        <w:t>vào mục 2 nhấn nút sửa</w:t>
      </w:r>
    </w:p>
    <w:p w:rsidR="007D1650" w:rsidRPr="00E6414D" w:rsidRDefault="009F3187" w:rsidP="003649BC">
      <w:pPr>
        <w:rPr>
          <w:noProof/>
          <w:color w:val="FF0000"/>
          <w:szCs w:val="28"/>
        </w:rPr>
      </w:pPr>
      <w:r w:rsidRPr="00E6414D">
        <w:rPr>
          <w:noProof/>
          <w:color w:val="FF0000"/>
          <w:szCs w:val="28"/>
        </w:rPr>
        <w:drawing>
          <wp:inline distT="0" distB="0" distL="0" distR="0" wp14:anchorId="723ABAE8" wp14:editId="52214207">
            <wp:extent cx="6322695" cy="196469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22695" cy="1964690"/>
                    </a:xfrm>
                    <a:prstGeom prst="rect">
                      <a:avLst/>
                    </a:prstGeom>
                    <a:noFill/>
                    <a:ln>
                      <a:noFill/>
                    </a:ln>
                  </pic:spPr>
                </pic:pic>
              </a:graphicData>
            </a:graphic>
          </wp:inline>
        </w:drawing>
      </w:r>
    </w:p>
    <w:p w:rsidR="009F3187" w:rsidRPr="00E6414D" w:rsidRDefault="007D1650" w:rsidP="007D1650">
      <w:pPr>
        <w:pStyle w:val="ListParagraph"/>
        <w:numPr>
          <w:ilvl w:val="0"/>
          <w:numId w:val="4"/>
        </w:numPr>
        <w:tabs>
          <w:tab w:val="left" w:pos="950"/>
        </w:tabs>
        <w:rPr>
          <w:szCs w:val="28"/>
        </w:rPr>
      </w:pPr>
      <w:proofErr w:type="gramStart"/>
      <w:r w:rsidRPr="00E6414D">
        <w:rPr>
          <w:b/>
          <w:szCs w:val="28"/>
        </w:rPr>
        <w:t>phân</w:t>
      </w:r>
      <w:proofErr w:type="gramEnd"/>
      <w:r w:rsidRPr="00E6414D">
        <w:rPr>
          <w:b/>
          <w:szCs w:val="28"/>
        </w:rPr>
        <w:t xml:space="preserve"> công giảng dạy:</w:t>
      </w:r>
      <w:r w:rsidRPr="00E6414D">
        <w:rPr>
          <w:szCs w:val="28"/>
        </w:rPr>
        <w:t xml:space="preserve"> Gv nhập thông tin tương ứng.</w:t>
      </w:r>
    </w:p>
    <w:p w:rsidR="007D1650" w:rsidRPr="00E6414D" w:rsidRDefault="007D1650" w:rsidP="00A72754">
      <w:pPr>
        <w:pStyle w:val="BodyText"/>
        <w:numPr>
          <w:ilvl w:val="0"/>
          <w:numId w:val="4"/>
        </w:numPr>
        <w:pBdr>
          <w:top w:val="none" w:sz="0" w:space="0" w:color="000000"/>
          <w:left w:val="none" w:sz="0" w:space="0" w:color="000000"/>
          <w:bottom w:val="none" w:sz="0" w:space="0" w:color="000000"/>
          <w:right w:val="none" w:sz="0" w:space="0" w:color="000000"/>
        </w:pBdr>
        <w:tabs>
          <w:tab w:val="left" w:pos="0"/>
        </w:tabs>
        <w:spacing w:after="0" w:line="331" w:lineRule="auto"/>
        <w:rPr>
          <w:szCs w:val="28"/>
        </w:rPr>
      </w:pPr>
      <w:r w:rsidRPr="00E6414D">
        <w:rPr>
          <w:b/>
          <w:szCs w:val="28"/>
        </w:rPr>
        <w:t>Quá trình giảng dạy</w:t>
      </w:r>
      <w:r w:rsidRPr="00E6414D">
        <w:rPr>
          <w:szCs w:val="28"/>
        </w:rPr>
        <w:t xml:space="preserve">:  </w:t>
      </w:r>
      <w:r w:rsidR="00A72754" w:rsidRPr="00E6414D">
        <w:rPr>
          <w:color w:val="000000"/>
          <w:szCs w:val="28"/>
        </w:rPr>
        <w:t>Không cần điền</w:t>
      </w:r>
    </w:p>
    <w:p w:rsidR="004F4458" w:rsidRPr="00E6414D" w:rsidRDefault="00A72754" w:rsidP="004F4458">
      <w:pPr>
        <w:pStyle w:val="BodyText"/>
        <w:numPr>
          <w:ilvl w:val="0"/>
          <w:numId w:val="4"/>
        </w:numPr>
        <w:pBdr>
          <w:top w:val="none" w:sz="0" w:space="0" w:color="000000"/>
          <w:left w:val="none" w:sz="0" w:space="0" w:color="000000"/>
          <w:bottom w:val="none" w:sz="0" w:space="0" w:color="000000"/>
          <w:right w:val="none" w:sz="0" w:space="0" w:color="000000"/>
        </w:pBdr>
        <w:tabs>
          <w:tab w:val="left" w:pos="0"/>
        </w:tabs>
        <w:spacing w:after="0" w:line="331" w:lineRule="auto"/>
        <w:rPr>
          <w:szCs w:val="28"/>
        </w:rPr>
      </w:pPr>
      <w:r w:rsidRPr="00E6414D">
        <w:rPr>
          <w:b/>
          <w:color w:val="000000"/>
          <w:szCs w:val="28"/>
        </w:rPr>
        <w:t>Quá trình công tác</w:t>
      </w:r>
      <w:r w:rsidR="004F4458" w:rsidRPr="00E6414D">
        <w:rPr>
          <w:noProof/>
          <w:szCs w:val="28"/>
          <w:lang w:eastAsia="en-US"/>
        </w:rPr>
        <w:drawing>
          <wp:inline distT="0" distB="0" distL="0" distR="0" wp14:anchorId="60EEE82C" wp14:editId="484DD3D3">
            <wp:extent cx="6322978" cy="1731523"/>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22695" cy="1731446"/>
                    </a:xfrm>
                    <a:prstGeom prst="rect">
                      <a:avLst/>
                    </a:prstGeom>
                    <a:noFill/>
                    <a:ln>
                      <a:noFill/>
                    </a:ln>
                  </pic:spPr>
                </pic:pic>
              </a:graphicData>
            </a:graphic>
          </wp:inline>
        </w:drawing>
      </w:r>
    </w:p>
    <w:p w:rsidR="004F4458" w:rsidRPr="00E6414D" w:rsidRDefault="004F4458" w:rsidP="004F4458">
      <w:pPr>
        <w:pStyle w:val="BodyText"/>
        <w:pBdr>
          <w:top w:val="none" w:sz="0" w:space="0" w:color="000000"/>
          <w:left w:val="none" w:sz="0" w:space="0" w:color="000000"/>
          <w:bottom w:val="none" w:sz="0" w:space="0" w:color="000000"/>
          <w:right w:val="none" w:sz="0" w:space="0" w:color="000000"/>
        </w:pBdr>
        <w:tabs>
          <w:tab w:val="left" w:pos="0"/>
        </w:tabs>
        <w:spacing w:after="0" w:line="331" w:lineRule="auto"/>
        <w:rPr>
          <w:szCs w:val="28"/>
        </w:rPr>
      </w:pPr>
      <w:r w:rsidRPr="00E6414D">
        <w:rPr>
          <w:color w:val="000000"/>
          <w:szCs w:val="28"/>
        </w:rPr>
        <w:t>Điền quá trình công tác tại các trường từ hiện tại đến quá khứ: điền các trường thông tin.</w:t>
      </w:r>
    </w:p>
    <w:p w:rsidR="004F4458" w:rsidRPr="00E6414D" w:rsidRDefault="004F4458" w:rsidP="004F4458">
      <w:pPr>
        <w:pStyle w:val="BodyText"/>
        <w:pBdr>
          <w:top w:val="none" w:sz="0" w:space="0" w:color="000000"/>
          <w:left w:val="none" w:sz="0" w:space="0" w:color="000000"/>
          <w:bottom w:val="none" w:sz="0" w:space="0" w:color="000000"/>
          <w:right w:val="none" w:sz="0" w:space="0" w:color="000000"/>
        </w:pBdr>
        <w:tabs>
          <w:tab w:val="left" w:pos="0"/>
        </w:tabs>
        <w:spacing w:after="0" w:line="331" w:lineRule="auto"/>
        <w:ind w:left="360"/>
        <w:rPr>
          <w:color w:val="000000"/>
          <w:szCs w:val="28"/>
        </w:rPr>
      </w:pPr>
      <w:r w:rsidRPr="00E6414D">
        <w:rPr>
          <w:color w:val="000000"/>
          <w:szCs w:val="28"/>
        </w:rPr>
        <w:lastRenderedPageBreak/>
        <w:t xml:space="preserve"> Ví dụ: từ 08/11/2021 đến nay: Trường Tiểu học Ngọc Kỳ</w:t>
      </w:r>
    </w:p>
    <w:p w:rsidR="006B461E" w:rsidRPr="00E6414D" w:rsidRDefault="004F4458" w:rsidP="006B461E">
      <w:pPr>
        <w:pStyle w:val="BodyText"/>
        <w:pBdr>
          <w:top w:val="none" w:sz="0" w:space="0" w:color="000000"/>
          <w:left w:val="none" w:sz="0" w:space="0" w:color="000000"/>
          <w:bottom w:val="none" w:sz="0" w:space="0" w:color="000000"/>
          <w:right w:val="none" w:sz="0" w:space="0" w:color="000000"/>
        </w:pBdr>
        <w:tabs>
          <w:tab w:val="left" w:pos="0"/>
        </w:tabs>
        <w:spacing w:after="0" w:line="331" w:lineRule="auto"/>
        <w:ind w:left="360"/>
        <w:rPr>
          <w:color w:val="000000"/>
          <w:szCs w:val="28"/>
        </w:rPr>
      </w:pPr>
      <w:r w:rsidRPr="00E6414D">
        <w:rPr>
          <w:color w:val="000000"/>
          <w:szCs w:val="28"/>
        </w:rPr>
        <w:t xml:space="preserve">            </w:t>
      </w:r>
      <w:proofErr w:type="gramStart"/>
      <w:r w:rsidRPr="00E6414D">
        <w:rPr>
          <w:color w:val="000000"/>
          <w:szCs w:val="28"/>
        </w:rPr>
        <w:t>từ</w:t>
      </w:r>
      <w:proofErr w:type="gramEnd"/>
      <w:r w:rsidR="006B461E">
        <w:rPr>
          <w:color w:val="000000"/>
          <w:szCs w:val="28"/>
        </w:rPr>
        <w:t xml:space="preserve"> 01/0</w:t>
      </w:r>
      <w:r w:rsidRPr="00E6414D">
        <w:rPr>
          <w:color w:val="000000"/>
          <w:szCs w:val="28"/>
        </w:rPr>
        <w:t>9/2017 đến ngày 07/11/2021: Trườ</w:t>
      </w:r>
      <w:r w:rsidR="006B461E">
        <w:rPr>
          <w:color w:val="000000"/>
          <w:szCs w:val="28"/>
        </w:rPr>
        <w:t>ng</w:t>
      </w:r>
      <w:r w:rsidRPr="00E6414D">
        <w:rPr>
          <w:color w:val="000000"/>
          <w:szCs w:val="28"/>
        </w:rPr>
        <w:t xml:space="preserve"> Tiểu học Tứ Minh</w:t>
      </w:r>
    </w:p>
    <w:p w:rsidR="007D1650" w:rsidRPr="00E6414D" w:rsidRDefault="007D1650" w:rsidP="00A72754">
      <w:pPr>
        <w:pStyle w:val="BodyText"/>
        <w:pBdr>
          <w:top w:val="none" w:sz="0" w:space="0" w:color="000000"/>
          <w:left w:val="none" w:sz="0" w:space="0" w:color="000000"/>
          <w:bottom w:val="none" w:sz="0" w:space="0" w:color="000000"/>
          <w:right w:val="none" w:sz="0" w:space="0" w:color="000000"/>
        </w:pBdr>
        <w:tabs>
          <w:tab w:val="left" w:pos="0"/>
        </w:tabs>
        <w:spacing w:after="0" w:line="331" w:lineRule="auto"/>
        <w:rPr>
          <w:i/>
          <w:szCs w:val="28"/>
        </w:rPr>
      </w:pPr>
      <w:r w:rsidRPr="00E6414D">
        <w:rPr>
          <w:i/>
          <w:color w:val="000000"/>
          <w:szCs w:val="28"/>
        </w:rPr>
        <w:t>Chú ý: “Đến ngày” không được điền hay sửa</w:t>
      </w:r>
      <w:r w:rsidR="00A72754" w:rsidRPr="00E6414D">
        <w:rPr>
          <w:i/>
          <w:color w:val="000000"/>
          <w:szCs w:val="28"/>
        </w:rPr>
        <w:t xml:space="preserve"> (tự động máy tính sẽ trừ đi và ghi ngày)</w:t>
      </w:r>
    </w:p>
    <w:p w:rsidR="007D1650" w:rsidRPr="00E6414D" w:rsidRDefault="004F4458" w:rsidP="004F4458">
      <w:pPr>
        <w:pStyle w:val="ListParagraph"/>
        <w:tabs>
          <w:tab w:val="left" w:pos="950"/>
        </w:tabs>
        <w:ind w:left="0"/>
        <w:jc w:val="both"/>
        <w:rPr>
          <w:b/>
          <w:color w:val="000000" w:themeColor="text1"/>
          <w:szCs w:val="28"/>
        </w:rPr>
      </w:pPr>
      <w:r w:rsidRPr="00E6414D">
        <w:rPr>
          <w:b/>
          <w:color w:val="FF0000"/>
          <w:szCs w:val="28"/>
        </w:rPr>
        <w:t xml:space="preserve">Mục 3: Lương và phụ cấp: </w:t>
      </w:r>
      <w:r w:rsidRPr="00E6414D">
        <w:rPr>
          <w:b/>
          <w:color w:val="000000" w:themeColor="text1"/>
          <w:szCs w:val="28"/>
        </w:rPr>
        <w:t>vào mục 3 nhấn nút sửa</w:t>
      </w:r>
    </w:p>
    <w:p w:rsidR="004F4458" w:rsidRPr="00E6414D" w:rsidRDefault="004F4458" w:rsidP="004F4458">
      <w:pPr>
        <w:pStyle w:val="ListParagraph"/>
        <w:tabs>
          <w:tab w:val="left" w:pos="950"/>
        </w:tabs>
        <w:ind w:left="0"/>
        <w:jc w:val="both"/>
        <w:rPr>
          <w:b/>
          <w:color w:val="FF0000"/>
          <w:szCs w:val="28"/>
        </w:rPr>
      </w:pPr>
      <w:r w:rsidRPr="00E6414D">
        <w:rPr>
          <w:b/>
          <w:noProof/>
          <w:color w:val="FF0000"/>
          <w:szCs w:val="28"/>
        </w:rPr>
        <w:drawing>
          <wp:inline distT="0" distB="0" distL="0" distR="0" wp14:anchorId="6CC41872" wp14:editId="39EAC29A">
            <wp:extent cx="6322695" cy="2013585"/>
            <wp:effectExtent l="0" t="0" r="190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22695" cy="2013585"/>
                    </a:xfrm>
                    <a:prstGeom prst="rect">
                      <a:avLst/>
                    </a:prstGeom>
                    <a:noFill/>
                    <a:ln>
                      <a:noFill/>
                    </a:ln>
                  </pic:spPr>
                </pic:pic>
              </a:graphicData>
            </a:graphic>
          </wp:inline>
        </w:drawing>
      </w:r>
    </w:p>
    <w:p w:rsidR="004F4458" w:rsidRPr="00E6414D" w:rsidRDefault="004F4458" w:rsidP="004F4458">
      <w:pPr>
        <w:pStyle w:val="ListParagraph"/>
        <w:numPr>
          <w:ilvl w:val="0"/>
          <w:numId w:val="7"/>
        </w:numPr>
        <w:rPr>
          <w:szCs w:val="28"/>
        </w:rPr>
      </w:pPr>
      <w:r w:rsidRPr="00E6414D">
        <w:rPr>
          <w:b/>
          <w:szCs w:val="28"/>
        </w:rPr>
        <w:t>Lương, ngạch hiện tại:</w:t>
      </w:r>
      <w:r w:rsidRPr="00E6414D">
        <w:rPr>
          <w:szCs w:val="28"/>
        </w:rPr>
        <w:t xml:space="preserve"> Tự động điển sau khi khai báo quá trình lương</w:t>
      </w:r>
    </w:p>
    <w:p w:rsidR="000C1140" w:rsidRPr="00E6414D" w:rsidRDefault="004F4458" w:rsidP="004F4458">
      <w:pPr>
        <w:pStyle w:val="ListParagraph"/>
        <w:numPr>
          <w:ilvl w:val="0"/>
          <w:numId w:val="7"/>
        </w:numPr>
        <w:rPr>
          <w:szCs w:val="28"/>
        </w:rPr>
      </w:pPr>
      <w:r w:rsidRPr="00E6414D">
        <w:rPr>
          <w:b/>
          <w:szCs w:val="28"/>
        </w:rPr>
        <w:t>Quá trình lương</w:t>
      </w:r>
      <w:r w:rsidRPr="00E6414D">
        <w:rPr>
          <w:szCs w:val="28"/>
        </w:rPr>
        <w:t>: Thêm quá trình lương</w:t>
      </w:r>
      <w:r w:rsidR="000C1140" w:rsidRPr="00E6414D">
        <w:rPr>
          <w:szCs w:val="28"/>
        </w:rPr>
        <w:t xml:space="preserve"> </w:t>
      </w:r>
      <w:proofErr w:type="gramStart"/>
      <w:r w:rsidR="000C1140" w:rsidRPr="00E6414D">
        <w:rPr>
          <w:szCs w:val="28"/>
        </w:rPr>
        <w:t xml:space="preserve">( </w:t>
      </w:r>
      <w:r w:rsidR="000C1140" w:rsidRPr="00621A7B">
        <w:rPr>
          <w:b/>
          <w:color w:val="FF0000"/>
          <w:szCs w:val="28"/>
        </w:rPr>
        <w:t>thêm</w:t>
      </w:r>
      <w:proofErr w:type="gramEnd"/>
      <w:r w:rsidR="000C1140" w:rsidRPr="00621A7B">
        <w:rPr>
          <w:b/>
          <w:color w:val="FF0000"/>
          <w:szCs w:val="28"/>
        </w:rPr>
        <w:t xml:space="preserve"> từ hiện tại đến quá khứ</w:t>
      </w:r>
      <w:r w:rsidR="000C1140" w:rsidRPr="00E6414D">
        <w:rPr>
          <w:szCs w:val="28"/>
        </w:rPr>
        <w:t>, chỉ thêm quá trình lương từ hiện tại đến năm 200</w:t>
      </w:r>
      <w:bookmarkStart w:id="0" w:name="_GoBack"/>
      <w:bookmarkEnd w:id="0"/>
      <w:r w:rsidR="000C1140" w:rsidRPr="00E6414D">
        <w:rPr>
          <w:szCs w:val="28"/>
        </w:rPr>
        <w:t xml:space="preserve">4. Các năm từ 2003 trở về </w:t>
      </w:r>
      <w:proofErr w:type="gramStart"/>
      <w:r w:rsidR="000C1140" w:rsidRPr="00E6414D">
        <w:rPr>
          <w:szCs w:val="28"/>
        </w:rPr>
        <w:t>trước  không</w:t>
      </w:r>
      <w:proofErr w:type="gramEnd"/>
      <w:r w:rsidR="000C1140" w:rsidRPr="00E6414D">
        <w:rPr>
          <w:szCs w:val="28"/>
        </w:rPr>
        <w:t xml:space="preserve"> cần thêm).</w:t>
      </w:r>
      <w:r w:rsidRPr="00E6414D">
        <w:rPr>
          <w:noProof/>
          <w:szCs w:val="28"/>
        </w:rPr>
        <w:drawing>
          <wp:inline distT="0" distB="0" distL="0" distR="0" wp14:anchorId="7E386B14" wp14:editId="5570D600">
            <wp:extent cx="5865779" cy="194553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65916" cy="1945577"/>
                    </a:xfrm>
                    <a:prstGeom prst="rect">
                      <a:avLst/>
                    </a:prstGeom>
                    <a:noFill/>
                    <a:ln>
                      <a:noFill/>
                    </a:ln>
                  </pic:spPr>
                </pic:pic>
              </a:graphicData>
            </a:graphic>
          </wp:inline>
        </w:drawing>
      </w:r>
    </w:p>
    <w:p w:rsidR="004F4458" w:rsidRPr="00E6414D" w:rsidRDefault="000C1140" w:rsidP="000C1140">
      <w:pPr>
        <w:tabs>
          <w:tab w:val="left" w:pos="1026"/>
        </w:tabs>
        <w:rPr>
          <w:b/>
          <w:i/>
          <w:szCs w:val="28"/>
        </w:rPr>
      </w:pPr>
      <w:r w:rsidRPr="00E6414D">
        <w:rPr>
          <w:szCs w:val="28"/>
        </w:rPr>
        <w:tab/>
      </w:r>
      <w:r w:rsidRPr="00E6414D">
        <w:rPr>
          <w:b/>
          <w:i/>
          <w:szCs w:val="28"/>
        </w:rPr>
        <w:t xml:space="preserve">Chú ý: Đối với giáo viên hợp đồng: mục Hưởng lương </w:t>
      </w:r>
      <w:proofErr w:type="gramStart"/>
      <w:r w:rsidRPr="00E6414D">
        <w:rPr>
          <w:b/>
          <w:i/>
          <w:szCs w:val="28"/>
        </w:rPr>
        <w:t>theo :</w:t>
      </w:r>
      <w:proofErr w:type="gramEnd"/>
      <w:r w:rsidRPr="00E6414D">
        <w:rPr>
          <w:b/>
          <w:i/>
          <w:szCs w:val="28"/>
        </w:rPr>
        <w:t xml:space="preserve"> Chọn theo số tiền</w:t>
      </w:r>
    </w:p>
    <w:p w:rsidR="002A355E" w:rsidRPr="00E6414D" w:rsidRDefault="002A355E" w:rsidP="000C1140">
      <w:pPr>
        <w:tabs>
          <w:tab w:val="left" w:pos="1026"/>
        </w:tabs>
        <w:rPr>
          <w:szCs w:val="28"/>
        </w:rPr>
      </w:pPr>
      <w:r w:rsidRPr="00E6414D">
        <w:rPr>
          <w:szCs w:val="28"/>
        </w:rPr>
        <w:t xml:space="preserve">Trong mục </w:t>
      </w:r>
      <w:proofErr w:type="gramStart"/>
      <w:r w:rsidRPr="00E6414D">
        <w:rPr>
          <w:szCs w:val="28"/>
        </w:rPr>
        <w:t>Thêm</w:t>
      </w:r>
      <w:proofErr w:type="gramEnd"/>
      <w:r w:rsidRPr="00E6414D">
        <w:rPr>
          <w:szCs w:val="28"/>
        </w:rPr>
        <w:t xml:space="preserve"> quá trình lương chỉ cần nhập các thông tin sau:</w:t>
      </w:r>
    </w:p>
    <w:p w:rsidR="00E357BE" w:rsidRPr="00E6414D" w:rsidRDefault="002A355E" w:rsidP="000C1140">
      <w:pPr>
        <w:tabs>
          <w:tab w:val="left" w:pos="1026"/>
        </w:tabs>
        <w:rPr>
          <w:b/>
          <w:i/>
          <w:szCs w:val="28"/>
        </w:rPr>
      </w:pPr>
      <w:r w:rsidRPr="00E6414D">
        <w:rPr>
          <w:b/>
          <w:i/>
          <w:noProof/>
          <w:szCs w:val="28"/>
        </w:rPr>
        <w:lastRenderedPageBreak/>
        <w:drawing>
          <wp:inline distT="0" distB="0" distL="0" distR="0" wp14:anchorId="64CEA207" wp14:editId="662AD330">
            <wp:extent cx="6320305" cy="2354094"/>
            <wp:effectExtent l="0" t="0" r="444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27775" cy="2356876"/>
                    </a:xfrm>
                    <a:prstGeom prst="rect">
                      <a:avLst/>
                    </a:prstGeom>
                    <a:noFill/>
                    <a:ln>
                      <a:noFill/>
                    </a:ln>
                  </pic:spPr>
                </pic:pic>
              </a:graphicData>
            </a:graphic>
          </wp:inline>
        </w:drawing>
      </w:r>
    </w:p>
    <w:p w:rsidR="002A355E" w:rsidRPr="00E6414D" w:rsidRDefault="00E357BE" w:rsidP="00E357BE">
      <w:pPr>
        <w:pStyle w:val="ListParagraph"/>
        <w:numPr>
          <w:ilvl w:val="0"/>
          <w:numId w:val="7"/>
        </w:numPr>
        <w:tabs>
          <w:tab w:val="left" w:pos="1026"/>
        </w:tabs>
        <w:rPr>
          <w:szCs w:val="28"/>
        </w:rPr>
      </w:pPr>
      <w:r w:rsidRPr="00E6414D">
        <w:rPr>
          <w:b/>
          <w:szCs w:val="28"/>
        </w:rPr>
        <w:t>Phụ cấp</w:t>
      </w:r>
      <w:r w:rsidRPr="00E6414D">
        <w:rPr>
          <w:szCs w:val="28"/>
        </w:rPr>
        <w:t>: Chỉ cần nhập phụ cấp hiện tại (GV hợp đồng bỏ qua mục này).</w:t>
      </w:r>
    </w:p>
    <w:p w:rsidR="00E357BE" w:rsidRPr="00E6414D" w:rsidRDefault="00E357BE" w:rsidP="00E357BE">
      <w:pPr>
        <w:pStyle w:val="ListParagraph"/>
        <w:tabs>
          <w:tab w:val="left" w:pos="1026"/>
        </w:tabs>
        <w:ind w:left="0"/>
        <w:rPr>
          <w:b/>
          <w:color w:val="FF0000"/>
          <w:szCs w:val="28"/>
        </w:rPr>
      </w:pPr>
      <w:r w:rsidRPr="00E6414D">
        <w:rPr>
          <w:b/>
          <w:color w:val="FF0000"/>
          <w:szCs w:val="28"/>
        </w:rPr>
        <w:t xml:space="preserve">Mục </w:t>
      </w:r>
      <w:proofErr w:type="gramStart"/>
      <w:r w:rsidRPr="00E6414D">
        <w:rPr>
          <w:b/>
          <w:color w:val="FF0000"/>
          <w:szCs w:val="28"/>
        </w:rPr>
        <w:t>4 :</w:t>
      </w:r>
      <w:proofErr w:type="gramEnd"/>
      <w:r w:rsidRPr="00E6414D">
        <w:rPr>
          <w:b/>
          <w:color w:val="FF0000"/>
          <w:szCs w:val="28"/>
        </w:rPr>
        <w:t xml:space="preserve"> Trình độ, đào tạo, bồi dưỡng</w:t>
      </w:r>
      <w:r w:rsidR="00E6414D" w:rsidRPr="00E6414D">
        <w:rPr>
          <w:b/>
          <w:color w:val="FF0000"/>
          <w:szCs w:val="28"/>
        </w:rPr>
        <w:t>. Chọn mục 4 tương tự như trên</w:t>
      </w:r>
    </w:p>
    <w:p w:rsidR="00E357BE" w:rsidRPr="00E6414D" w:rsidRDefault="00E357BE" w:rsidP="00E357BE">
      <w:pPr>
        <w:pStyle w:val="BodyText"/>
        <w:numPr>
          <w:ilvl w:val="0"/>
          <w:numId w:val="9"/>
        </w:numPr>
        <w:pBdr>
          <w:top w:val="none" w:sz="0" w:space="0" w:color="000000"/>
          <w:left w:val="none" w:sz="0" w:space="0" w:color="000000"/>
          <w:bottom w:val="none" w:sz="0" w:space="0" w:color="000000"/>
          <w:right w:val="none" w:sz="0" w:space="0" w:color="000000"/>
        </w:pBdr>
        <w:tabs>
          <w:tab w:val="left" w:pos="0"/>
        </w:tabs>
        <w:spacing w:after="0" w:line="331" w:lineRule="auto"/>
        <w:rPr>
          <w:color w:val="000000" w:themeColor="text1"/>
          <w:szCs w:val="28"/>
        </w:rPr>
      </w:pPr>
      <w:r w:rsidRPr="00E6414D">
        <w:rPr>
          <w:color w:val="000000" w:themeColor="text1"/>
          <w:szCs w:val="28"/>
        </w:rPr>
        <w:t>Trình độ hiện tại:</w:t>
      </w:r>
      <w:r w:rsidR="00B46AC5" w:rsidRPr="00E6414D">
        <w:rPr>
          <w:color w:val="000000" w:themeColor="text1"/>
          <w:szCs w:val="28"/>
        </w:rPr>
        <w:t xml:space="preserve"> Điền các trường thông tin</w:t>
      </w:r>
    </w:p>
    <w:p w:rsidR="00E357BE" w:rsidRPr="00E6414D" w:rsidRDefault="00E357BE" w:rsidP="00E357BE">
      <w:pPr>
        <w:pStyle w:val="BodyText"/>
        <w:pBdr>
          <w:top w:val="none" w:sz="0" w:space="0" w:color="000000"/>
          <w:left w:val="none" w:sz="0" w:space="0" w:color="000000"/>
          <w:bottom w:val="none" w:sz="0" w:space="0" w:color="000000"/>
          <w:right w:val="none" w:sz="0" w:space="0" w:color="000000"/>
        </w:pBdr>
        <w:tabs>
          <w:tab w:val="left" w:pos="0"/>
        </w:tabs>
        <w:spacing w:after="0" w:line="331" w:lineRule="auto"/>
        <w:ind w:left="720"/>
        <w:rPr>
          <w:b/>
          <w:i/>
          <w:color w:val="000000" w:themeColor="text1"/>
          <w:szCs w:val="28"/>
        </w:rPr>
      </w:pPr>
      <w:r w:rsidRPr="00E6414D">
        <w:rPr>
          <w:b/>
          <w:i/>
          <w:color w:val="000000" w:themeColor="text1"/>
          <w:szCs w:val="28"/>
        </w:rPr>
        <w:t>Chú ý: Riêng các trường đại học có thể đánh mà không cần chọn (chuyên ngành vẫn phải chọn)</w:t>
      </w:r>
      <w:r w:rsidR="00B46AC5" w:rsidRPr="00E6414D">
        <w:rPr>
          <w:b/>
          <w:i/>
          <w:color w:val="000000" w:themeColor="text1"/>
          <w:szCs w:val="28"/>
        </w:rPr>
        <w:t>.</w:t>
      </w:r>
    </w:p>
    <w:p w:rsidR="00B46AC5" w:rsidRPr="00E6414D" w:rsidRDefault="00B46AC5" w:rsidP="00B46AC5">
      <w:pPr>
        <w:pStyle w:val="BodyText"/>
        <w:numPr>
          <w:ilvl w:val="0"/>
          <w:numId w:val="9"/>
        </w:numPr>
        <w:pBdr>
          <w:top w:val="none" w:sz="0" w:space="0" w:color="000000"/>
          <w:left w:val="none" w:sz="0" w:space="0" w:color="000000"/>
          <w:bottom w:val="none" w:sz="0" w:space="0" w:color="000000"/>
          <w:right w:val="none" w:sz="0" w:space="0" w:color="000000"/>
        </w:pBdr>
        <w:tabs>
          <w:tab w:val="left" w:pos="0"/>
        </w:tabs>
        <w:spacing w:after="0" w:line="331" w:lineRule="auto"/>
        <w:rPr>
          <w:color w:val="000000" w:themeColor="text1"/>
          <w:szCs w:val="28"/>
        </w:rPr>
      </w:pPr>
      <w:r w:rsidRPr="00E6414D">
        <w:rPr>
          <w:color w:val="000000" w:themeColor="text1"/>
          <w:szCs w:val="28"/>
        </w:rPr>
        <w:t>Quá trình đào tạo: Nhấn thêm để  khai báo thông tin học cao đẳng, đại học</w:t>
      </w:r>
    </w:p>
    <w:p w:rsidR="00B46AC5" w:rsidRPr="00E6414D" w:rsidRDefault="00B46AC5" w:rsidP="00B46AC5">
      <w:pPr>
        <w:pStyle w:val="BodyText"/>
        <w:numPr>
          <w:ilvl w:val="0"/>
          <w:numId w:val="9"/>
        </w:numPr>
        <w:pBdr>
          <w:top w:val="none" w:sz="0" w:space="0" w:color="000000"/>
          <w:left w:val="none" w:sz="0" w:space="0" w:color="000000"/>
          <w:bottom w:val="none" w:sz="0" w:space="0" w:color="000000"/>
          <w:right w:val="none" w:sz="0" w:space="0" w:color="000000"/>
        </w:pBdr>
        <w:tabs>
          <w:tab w:val="left" w:pos="0"/>
        </w:tabs>
        <w:spacing w:after="0" w:line="331" w:lineRule="auto"/>
        <w:rPr>
          <w:color w:val="000000" w:themeColor="text1"/>
          <w:szCs w:val="28"/>
        </w:rPr>
      </w:pPr>
      <w:r w:rsidRPr="00E6414D">
        <w:rPr>
          <w:color w:val="000000" w:themeColor="text1"/>
          <w:szCs w:val="28"/>
        </w:rPr>
        <w:t>Chứng chỉ: Nhấn vào thêm nếu có</w:t>
      </w:r>
    </w:p>
    <w:p w:rsidR="00B46AC5" w:rsidRPr="00E6414D" w:rsidRDefault="00B46AC5" w:rsidP="00B46AC5">
      <w:pPr>
        <w:pStyle w:val="BodyText"/>
        <w:numPr>
          <w:ilvl w:val="0"/>
          <w:numId w:val="9"/>
        </w:numPr>
        <w:pBdr>
          <w:top w:val="none" w:sz="0" w:space="0" w:color="000000"/>
          <w:left w:val="none" w:sz="0" w:space="0" w:color="000000"/>
          <w:bottom w:val="none" w:sz="0" w:space="0" w:color="000000"/>
          <w:right w:val="none" w:sz="0" w:space="0" w:color="000000"/>
        </w:pBdr>
        <w:tabs>
          <w:tab w:val="left" w:pos="0"/>
        </w:tabs>
        <w:spacing w:after="0" w:line="331" w:lineRule="auto"/>
        <w:rPr>
          <w:color w:val="000000" w:themeColor="text1"/>
          <w:szCs w:val="28"/>
        </w:rPr>
      </w:pPr>
      <w:r w:rsidRPr="00E6414D">
        <w:rPr>
          <w:color w:val="000000" w:themeColor="text1"/>
          <w:szCs w:val="28"/>
        </w:rPr>
        <w:t>Quá trình bồi dưỡng: nhấn vào thêm nếu có.</w:t>
      </w:r>
    </w:p>
    <w:p w:rsidR="00E6414D" w:rsidRPr="00E6414D" w:rsidRDefault="00E6414D" w:rsidP="00E6414D">
      <w:pPr>
        <w:tabs>
          <w:tab w:val="left" w:pos="1026"/>
        </w:tabs>
        <w:rPr>
          <w:b/>
          <w:color w:val="000000" w:themeColor="text1"/>
          <w:szCs w:val="28"/>
        </w:rPr>
      </w:pPr>
      <w:r w:rsidRPr="00E6414D">
        <w:rPr>
          <w:b/>
          <w:color w:val="FF0000"/>
          <w:szCs w:val="28"/>
        </w:rPr>
        <w:t xml:space="preserve">Mục </w:t>
      </w:r>
      <w:proofErr w:type="gramStart"/>
      <w:r w:rsidRPr="00E6414D">
        <w:rPr>
          <w:b/>
          <w:color w:val="FF0000"/>
          <w:szCs w:val="28"/>
        </w:rPr>
        <w:t>5 :</w:t>
      </w:r>
      <w:proofErr w:type="gramEnd"/>
      <w:r w:rsidRPr="00E6414D">
        <w:rPr>
          <w:b/>
          <w:color w:val="FF0000"/>
          <w:szCs w:val="28"/>
        </w:rPr>
        <w:t xml:space="preserve"> Khen thưởng, kỷ luận: </w:t>
      </w:r>
      <w:r w:rsidRPr="00E6414D">
        <w:rPr>
          <w:b/>
          <w:color w:val="000000" w:themeColor="text1"/>
          <w:szCs w:val="28"/>
        </w:rPr>
        <w:t>Nhập thông tin nếu có</w:t>
      </w:r>
    </w:p>
    <w:p w:rsidR="00E6414D" w:rsidRPr="00E6414D" w:rsidRDefault="00E6414D" w:rsidP="00E6414D">
      <w:pPr>
        <w:pStyle w:val="ListParagraph"/>
        <w:tabs>
          <w:tab w:val="left" w:pos="1026"/>
        </w:tabs>
        <w:ind w:left="0"/>
        <w:rPr>
          <w:b/>
          <w:color w:val="000000" w:themeColor="text1"/>
          <w:szCs w:val="28"/>
        </w:rPr>
      </w:pPr>
      <w:r w:rsidRPr="00E6414D">
        <w:rPr>
          <w:b/>
          <w:color w:val="FF0000"/>
          <w:szCs w:val="28"/>
        </w:rPr>
        <w:t xml:space="preserve">Mục 6: Đặc điểm quan hệ bản thân, gia đình: </w:t>
      </w:r>
      <w:r w:rsidRPr="00E6414D">
        <w:rPr>
          <w:b/>
          <w:color w:val="000000" w:themeColor="text1"/>
          <w:szCs w:val="28"/>
        </w:rPr>
        <w:t xml:space="preserve">Khai báo thông tin cá nhân </w:t>
      </w:r>
      <w:proofErr w:type="gramStart"/>
      <w:r w:rsidRPr="00E6414D">
        <w:rPr>
          <w:b/>
          <w:color w:val="000000" w:themeColor="text1"/>
          <w:szCs w:val="28"/>
        </w:rPr>
        <w:t>theo</w:t>
      </w:r>
      <w:proofErr w:type="gramEnd"/>
      <w:r w:rsidRPr="00E6414D">
        <w:rPr>
          <w:b/>
          <w:color w:val="000000" w:themeColor="text1"/>
          <w:szCs w:val="28"/>
        </w:rPr>
        <w:t xml:space="preserve"> hướng dẫn. Nhấn vào nút thêm để khai báo thêm thành viên</w:t>
      </w:r>
    </w:p>
    <w:p w:rsidR="00E6414D" w:rsidRPr="00E6414D" w:rsidRDefault="00E6414D" w:rsidP="00E6414D">
      <w:pPr>
        <w:pStyle w:val="BodyText"/>
        <w:numPr>
          <w:ilvl w:val="0"/>
          <w:numId w:val="10"/>
        </w:numPr>
        <w:pBdr>
          <w:top w:val="none" w:sz="0" w:space="0" w:color="000000"/>
          <w:left w:val="none" w:sz="0" w:space="0" w:color="000000"/>
          <w:bottom w:val="none" w:sz="0" w:space="0" w:color="000000"/>
          <w:right w:val="none" w:sz="0" w:space="0" w:color="000000"/>
        </w:pBdr>
        <w:tabs>
          <w:tab w:val="left" w:pos="0"/>
        </w:tabs>
        <w:spacing w:after="0" w:line="331" w:lineRule="auto"/>
        <w:ind w:left="1427"/>
        <w:rPr>
          <w:szCs w:val="28"/>
        </w:rPr>
      </w:pPr>
      <w:r w:rsidRPr="00E6414D">
        <w:rPr>
          <w:color w:val="000000"/>
          <w:szCs w:val="28"/>
        </w:rPr>
        <w:t>Phần thân nhân bản thân: ấn thêm/chọn mối quan hệ/ điền họ và tên</w:t>
      </w:r>
    </w:p>
    <w:p w:rsidR="00E6414D" w:rsidRPr="00E6414D" w:rsidRDefault="00E6414D" w:rsidP="00E6414D">
      <w:pPr>
        <w:pStyle w:val="BodyText"/>
        <w:numPr>
          <w:ilvl w:val="0"/>
          <w:numId w:val="10"/>
        </w:numPr>
        <w:pBdr>
          <w:top w:val="none" w:sz="0" w:space="0" w:color="000000"/>
          <w:left w:val="none" w:sz="0" w:space="0" w:color="000000"/>
          <w:bottom w:val="none" w:sz="0" w:space="0" w:color="000000"/>
          <w:right w:val="none" w:sz="0" w:space="0" w:color="000000"/>
        </w:pBdr>
        <w:tabs>
          <w:tab w:val="left" w:pos="0"/>
        </w:tabs>
        <w:spacing w:after="0" w:line="331" w:lineRule="auto"/>
        <w:ind w:left="1427"/>
        <w:rPr>
          <w:szCs w:val="28"/>
        </w:rPr>
      </w:pPr>
      <w:r w:rsidRPr="00E6414D">
        <w:rPr>
          <w:color w:val="000000"/>
          <w:szCs w:val="28"/>
        </w:rPr>
        <w:t>Phần thân nhân bên vợ hoặc chồng: ấn thêm/ chọn mối quan hệ/ điền họ và tên</w:t>
      </w:r>
    </w:p>
    <w:p w:rsidR="00E6414D" w:rsidRPr="00E6414D" w:rsidRDefault="00E6414D" w:rsidP="00E6414D">
      <w:pPr>
        <w:pStyle w:val="ListParagraph"/>
        <w:tabs>
          <w:tab w:val="left" w:pos="1026"/>
        </w:tabs>
        <w:ind w:left="0"/>
        <w:rPr>
          <w:b/>
          <w:color w:val="FF0000"/>
          <w:szCs w:val="28"/>
        </w:rPr>
      </w:pPr>
    </w:p>
    <w:p w:rsidR="00E6414D" w:rsidRPr="00E6414D" w:rsidRDefault="00E6414D" w:rsidP="00E6414D">
      <w:pPr>
        <w:tabs>
          <w:tab w:val="left" w:pos="1026"/>
        </w:tabs>
        <w:rPr>
          <w:b/>
          <w:color w:val="FF0000"/>
          <w:szCs w:val="28"/>
        </w:rPr>
      </w:pPr>
    </w:p>
    <w:p w:rsidR="00B46AC5" w:rsidRPr="00E6414D" w:rsidRDefault="00B46AC5" w:rsidP="00B46AC5">
      <w:pPr>
        <w:pStyle w:val="BodyText"/>
        <w:pBdr>
          <w:top w:val="none" w:sz="0" w:space="0" w:color="000000"/>
          <w:left w:val="none" w:sz="0" w:space="0" w:color="000000"/>
          <w:bottom w:val="none" w:sz="0" w:space="0" w:color="000000"/>
          <w:right w:val="none" w:sz="0" w:space="0" w:color="000000"/>
        </w:pBdr>
        <w:tabs>
          <w:tab w:val="left" w:pos="0"/>
        </w:tabs>
        <w:spacing w:after="0" w:line="331" w:lineRule="auto"/>
        <w:ind w:left="720"/>
        <w:rPr>
          <w:color w:val="000000" w:themeColor="text1"/>
          <w:szCs w:val="28"/>
        </w:rPr>
      </w:pPr>
    </w:p>
    <w:p w:rsidR="00E357BE" w:rsidRPr="00E6414D" w:rsidRDefault="00E357BE" w:rsidP="00E357BE">
      <w:pPr>
        <w:pStyle w:val="ListParagraph"/>
        <w:tabs>
          <w:tab w:val="left" w:pos="1026"/>
        </w:tabs>
        <w:rPr>
          <w:szCs w:val="28"/>
        </w:rPr>
      </w:pPr>
    </w:p>
    <w:sectPr w:rsidR="00E357BE" w:rsidRPr="00E6414D" w:rsidSect="006C3EBA">
      <w:pgSz w:w="12240" w:h="15840"/>
      <w:pgMar w:top="851" w:right="851"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E"/>
    <w:multiLevelType w:val="multilevel"/>
    <w:tmpl w:val="0000000E"/>
    <w:lvl w:ilvl="0">
      <w:start w:val="1"/>
      <w:numFmt w:val="bullet"/>
      <w:lvlText w:val=""/>
      <w:lvlJc w:val="left"/>
      <w:pPr>
        <w:tabs>
          <w:tab w:val="num" w:pos="1560"/>
        </w:tabs>
        <w:ind w:left="1560" w:hanging="283"/>
      </w:pPr>
      <w:rPr>
        <w:rFonts w:ascii="Symbol" w:hAnsi="Symbol" w:cs="OpenSymbol"/>
      </w:rPr>
    </w:lvl>
    <w:lvl w:ilvl="1">
      <w:start w:val="1"/>
      <w:numFmt w:val="bullet"/>
      <w:lvlText w:val=""/>
      <w:lvlJc w:val="left"/>
      <w:pPr>
        <w:tabs>
          <w:tab w:val="num" w:pos="2267"/>
        </w:tabs>
        <w:ind w:left="2267" w:hanging="283"/>
      </w:pPr>
      <w:rPr>
        <w:rFonts w:ascii="Symbol" w:hAnsi="Symbol" w:cs="OpenSymbol"/>
      </w:rPr>
    </w:lvl>
    <w:lvl w:ilvl="2">
      <w:start w:val="1"/>
      <w:numFmt w:val="bullet"/>
      <w:lvlText w:val=""/>
      <w:lvlJc w:val="left"/>
      <w:pPr>
        <w:tabs>
          <w:tab w:val="num" w:pos="2974"/>
        </w:tabs>
        <w:ind w:left="2974" w:hanging="283"/>
      </w:pPr>
      <w:rPr>
        <w:rFonts w:ascii="Symbol" w:hAnsi="Symbol" w:cs="OpenSymbol"/>
      </w:rPr>
    </w:lvl>
    <w:lvl w:ilvl="3">
      <w:start w:val="1"/>
      <w:numFmt w:val="bullet"/>
      <w:lvlText w:val=""/>
      <w:lvlJc w:val="left"/>
      <w:pPr>
        <w:tabs>
          <w:tab w:val="num" w:pos="3681"/>
        </w:tabs>
        <w:ind w:left="3681" w:hanging="283"/>
      </w:pPr>
      <w:rPr>
        <w:rFonts w:ascii="Symbol" w:hAnsi="Symbol" w:cs="OpenSymbol"/>
      </w:rPr>
    </w:lvl>
    <w:lvl w:ilvl="4">
      <w:start w:val="1"/>
      <w:numFmt w:val="bullet"/>
      <w:lvlText w:val=""/>
      <w:lvlJc w:val="left"/>
      <w:pPr>
        <w:tabs>
          <w:tab w:val="num" w:pos="4388"/>
        </w:tabs>
        <w:ind w:left="4388" w:hanging="283"/>
      </w:pPr>
      <w:rPr>
        <w:rFonts w:ascii="Symbol" w:hAnsi="Symbol" w:cs="OpenSymbol"/>
      </w:rPr>
    </w:lvl>
    <w:lvl w:ilvl="5">
      <w:start w:val="1"/>
      <w:numFmt w:val="bullet"/>
      <w:lvlText w:val=""/>
      <w:lvlJc w:val="left"/>
      <w:pPr>
        <w:tabs>
          <w:tab w:val="num" w:pos="5095"/>
        </w:tabs>
        <w:ind w:left="5095" w:hanging="283"/>
      </w:pPr>
      <w:rPr>
        <w:rFonts w:ascii="Symbol" w:hAnsi="Symbol" w:cs="OpenSymbol"/>
      </w:rPr>
    </w:lvl>
    <w:lvl w:ilvl="6">
      <w:start w:val="1"/>
      <w:numFmt w:val="bullet"/>
      <w:lvlText w:val=""/>
      <w:lvlJc w:val="left"/>
      <w:pPr>
        <w:tabs>
          <w:tab w:val="num" w:pos="5802"/>
        </w:tabs>
        <w:ind w:left="5802" w:hanging="283"/>
      </w:pPr>
      <w:rPr>
        <w:rFonts w:ascii="Symbol" w:hAnsi="Symbol" w:cs="OpenSymbol"/>
      </w:rPr>
    </w:lvl>
    <w:lvl w:ilvl="7">
      <w:start w:val="1"/>
      <w:numFmt w:val="bullet"/>
      <w:lvlText w:val=""/>
      <w:lvlJc w:val="left"/>
      <w:pPr>
        <w:tabs>
          <w:tab w:val="num" w:pos="6509"/>
        </w:tabs>
        <w:ind w:left="6509" w:hanging="283"/>
      </w:pPr>
      <w:rPr>
        <w:rFonts w:ascii="Symbol" w:hAnsi="Symbol" w:cs="OpenSymbol"/>
      </w:rPr>
    </w:lvl>
    <w:lvl w:ilvl="8">
      <w:start w:val="1"/>
      <w:numFmt w:val="bullet"/>
      <w:lvlText w:val=""/>
      <w:lvlJc w:val="left"/>
      <w:pPr>
        <w:tabs>
          <w:tab w:val="num" w:pos="7216"/>
        </w:tabs>
        <w:ind w:left="7216" w:hanging="283"/>
      </w:pPr>
      <w:rPr>
        <w:rFonts w:ascii="Symbol" w:hAnsi="Symbol" w:cs="OpenSymbol"/>
      </w:rPr>
    </w:lvl>
  </w:abstractNum>
  <w:abstractNum w:abstractNumId="2">
    <w:nsid w:val="00000010"/>
    <w:multiLevelType w:val="multilevel"/>
    <w:tmpl w:val="000000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12"/>
    <w:multiLevelType w:val="multilevel"/>
    <w:tmpl w:val="000000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60F1568"/>
    <w:multiLevelType w:val="hybridMultilevel"/>
    <w:tmpl w:val="BF64F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81F00"/>
    <w:multiLevelType w:val="hybridMultilevel"/>
    <w:tmpl w:val="C5B405FA"/>
    <w:lvl w:ilvl="0" w:tplc="9790FE4C">
      <w:start w:val="1"/>
      <w:numFmt w:val="upperRoman"/>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D684F"/>
    <w:multiLevelType w:val="hybridMultilevel"/>
    <w:tmpl w:val="ED2E834C"/>
    <w:lvl w:ilvl="0" w:tplc="8C8C51B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66015"/>
    <w:multiLevelType w:val="hybridMultilevel"/>
    <w:tmpl w:val="48CC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870E2"/>
    <w:multiLevelType w:val="hybridMultilevel"/>
    <w:tmpl w:val="102244FC"/>
    <w:lvl w:ilvl="0" w:tplc="5BB4A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60252"/>
    <w:multiLevelType w:val="hybridMultilevel"/>
    <w:tmpl w:val="73EA7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4"/>
  </w:num>
  <w:num w:numId="5">
    <w:abstractNumId w:val="1"/>
  </w:num>
  <w:num w:numId="6">
    <w:abstractNumId w:val="5"/>
  </w:num>
  <w:num w:numId="7">
    <w:abstractNumId w:val="9"/>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BE"/>
    <w:rsid w:val="000C1140"/>
    <w:rsid w:val="000D6B5D"/>
    <w:rsid w:val="00270F70"/>
    <w:rsid w:val="002A355E"/>
    <w:rsid w:val="003649BC"/>
    <w:rsid w:val="004E7E35"/>
    <w:rsid w:val="004F4458"/>
    <w:rsid w:val="005C67BE"/>
    <w:rsid w:val="00621A7B"/>
    <w:rsid w:val="006B461E"/>
    <w:rsid w:val="006C3EBA"/>
    <w:rsid w:val="007D1650"/>
    <w:rsid w:val="007E25DD"/>
    <w:rsid w:val="00876764"/>
    <w:rsid w:val="009F3187"/>
    <w:rsid w:val="00A26DA1"/>
    <w:rsid w:val="00A72754"/>
    <w:rsid w:val="00B46AC5"/>
    <w:rsid w:val="00E357BE"/>
    <w:rsid w:val="00E6414D"/>
    <w:rsid w:val="00E7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7BE"/>
    <w:pPr>
      <w:ind w:left="720"/>
      <w:contextualSpacing/>
    </w:pPr>
  </w:style>
  <w:style w:type="character" w:customStyle="1" w:styleId="WW8Num1z0">
    <w:name w:val="WW8Num1z0"/>
    <w:rsid w:val="005C67BE"/>
    <w:rPr>
      <w:rFonts w:cs="Times New Roman" w:hint="default"/>
    </w:rPr>
  </w:style>
  <w:style w:type="paragraph" w:styleId="BodyText">
    <w:name w:val="Body Text"/>
    <w:basedOn w:val="Normal"/>
    <w:link w:val="BodyTextChar"/>
    <w:rsid w:val="005C67BE"/>
    <w:pPr>
      <w:suppressAutoHyphens/>
      <w:spacing w:after="140" w:line="288" w:lineRule="auto"/>
    </w:pPr>
    <w:rPr>
      <w:rFonts w:eastAsia="Calibri" w:cs="Times New Roman"/>
      <w:kern w:val="2"/>
      <w:lang w:eastAsia="zh-CN"/>
    </w:rPr>
  </w:style>
  <w:style w:type="character" w:customStyle="1" w:styleId="BodyTextChar">
    <w:name w:val="Body Text Char"/>
    <w:basedOn w:val="DefaultParagraphFont"/>
    <w:link w:val="BodyText"/>
    <w:rsid w:val="005C67BE"/>
    <w:rPr>
      <w:rFonts w:eastAsia="Calibri" w:cs="Times New Roman"/>
      <w:kern w:val="2"/>
      <w:lang w:eastAsia="zh-CN"/>
    </w:rPr>
  </w:style>
  <w:style w:type="paragraph" w:styleId="BalloonText">
    <w:name w:val="Balloon Text"/>
    <w:basedOn w:val="Normal"/>
    <w:link w:val="BalloonTextChar"/>
    <w:uiPriority w:val="99"/>
    <w:semiHidden/>
    <w:unhideWhenUsed/>
    <w:rsid w:val="005C6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BE"/>
    <w:rPr>
      <w:rFonts w:ascii="Tahoma" w:hAnsi="Tahoma" w:cs="Tahoma"/>
      <w:sz w:val="16"/>
      <w:szCs w:val="16"/>
    </w:rPr>
  </w:style>
  <w:style w:type="character" w:styleId="Hyperlink">
    <w:name w:val="Hyperlink"/>
    <w:basedOn w:val="DefaultParagraphFont"/>
    <w:uiPriority w:val="99"/>
    <w:semiHidden/>
    <w:unhideWhenUsed/>
    <w:rsid w:val="000D6B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7BE"/>
    <w:pPr>
      <w:ind w:left="720"/>
      <w:contextualSpacing/>
    </w:pPr>
  </w:style>
  <w:style w:type="character" w:customStyle="1" w:styleId="WW8Num1z0">
    <w:name w:val="WW8Num1z0"/>
    <w:rsid w:val="005C67BE"/>
    <w:rPr>
      <w:rFonts w:cs="Times New Roman" w:hint="default"/>
    </w:rPr>
  </w:style>
  <w:style w:type="paragraph" w:styleId="BodyText">
    <w:name w:val="Body Text"/>
    <w:basedOn w:val="Normal"/>
    <w:link w:val="BodyTextChar"/>
    <w:rsid w:val="005C67BE"/>
    <w:pPr>
      <w:suppressAutoHyphens/>
      <w:spacing w:after="140" w:line="288" w:lineRule="auto"/>
    </w:pPr>
    <w:rPr>
      <w:rFonts w:eastAsia="Calibri" w:cs="Times New Roman"/>
      <w:kern w:val="2"/>
      <w:lang w:eastAsia="zh-CN"/>
    </w:rPr>
  </w:style>
  <w:style w:type="character" w:customStyle="1" w:styleId="BodyTextChar">
    <w:name w:val="Body Text Char"/>
    <w:basedOn w:val="DefaultParagraphFont"/>
    <w:link w:val="BodyText"/>
    <w:rsid w:val="005C67BE"/>
    <w:rPr>
      <w:rFonts w:eastAsia="Calibri" w:cs="Times New Roman"/>
      <w:kern w:val="2"/>
      <w:lang w:eastAsia="zh-CN"/>
    </w:rPr>
  </w:style>
  <w:style w:type="paragraph" w:styleId="BalloonText">
    <w:name w:val="Balloon Text"/>
    <w:basedOn w:val="Normal"/>
    <w:link w:val="BalloonTextChar"/>
    <w:uiPriority w:val="99"/>
    <w:semiHidden/>
    <w:unhideWhenUsed/>
    <w:rsid w:val="005C6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BE"/>
    <w:rPr>
      <w:rFonts w:ascii="Tahoma" w:hAnsi="Tahoma" w:cs="Tahoma"/>
      <w:sz w:val="16"/>
      <w:szCs w:val="16"/>
    </w:rPr>
  </w:style>
  <w:style w:type="character" w:styleId="Hyperlink">
    <w:name w:val="Hyperlink"/>
    <w:basedOn w:val="DefaultParagraphFont"/>
    <w:uiPriority w:val="99"/>
    <w:semiHidden/>
    <w:unhideWhenUsed/>
    <w:rsid w:val="000D6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17546">
      <w:bodyDiv w:val="1"/>
      <w:marLeft w:val="0"/>
      <w:marRight w:val="0"/>
      <w:marTop w:val="0"/>
      <w:marBottom w:val="0"/>
      <w:divBdr>
        <w:top w:val="none" w:sz="0" w:space="0" w:color="auto"/>
        <w:left w:val="none" w:sz="0" w:space="0" w:color="auto"/>
        <w:bottom w:val="none" w:sz="0" w:space="0" w:color="auto"/>
        <w:right w:val="none" w:sz="0" w:space="0" w:color="auto"/>
      </w:divBdr>
    </w:div>
    <w:div w:id="184590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345678@Abc" TargetMode="External"/><Relationship Id="rId13" Type="http://schemas.openxmlformats.org/officeDocument/2006/relationships/hyperlink" Target="mailto:12345678@Abc" TargetMode="External"/><Relationship Id="rId18" Type="http://schemas.openxmlformats.org/officeDocument/2006/relationships/hyperlink" Target="mailto:12345678@Abc" TargetMode="External"/><Relationship Id="rId26" Type="http://schemas.openxmlformats.org/officeDocument/2006/relationships/hyperlink" Target="mailto:12345678@Abc" TargetMode="External"/><Relationship Id="rId39"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yperlink" Target="mailto:12345678@Abc" TargetMode="External"/><Relationship Id="rId34" Type="http://schemas.openxmlformats.org/officeDocument/2006/relationships/image" Target="media/image4.png"/><Relationship Id="rId7" Type="http://schemas.openxmlformats.org/officeDocument/2006/relationships/hyperlink" Target="mailto:12345678@Abc" TargetMode="External"/><Relationship Id="rId12" Type="http://schemas.openxmlformats.org/officeDocument/2006/relationships/hyperlink" Target="mailto:12345678@Abc" TargetMode="External"/><Relationship Id="rId17" Type="http://schemas.openxmlformats.org/officeDocument/2006/relationships/hyperlink" Target="mailto:12345678@Abc" TargetMode="External"/><Relationship Id="rId25" Type="http://schemas.openxmlformats.org/officeDocument/2006/relationships/hyperlink" Target="mailto:12345678@Abc" TargetMode="External"/><Relationship Id="rId33" Type="http://schemas.openxmlformats.org/officeDocument/2006/relationships/image" Target="media/image3.png"/><Relationship Id="rId38"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mailto:12345678@Abc" TargetMode="External"/><Relationship Id="rId20" Type="http://schemas.openxmlformats.org/officeDocument/2006/relationships/hyperlink" Target="mailto:12345678@Abc" TargetMode="External"/><Relationship Id="rId29" Type="http://schemas.openxmlformats.org/officeDocument/2006/relationships/hyperlink" Target="mailto:12345678@Ab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12345678@Abc" TargetMode="External"/><Relationship Id="rId24" Type="http://schemas.openxmlformats.org/officeDocument/2006/relationships/hyperlink" Target="mailto:12345678@Abc"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12345678@Abc" TargetMode="External"/><Relationship Id="rId23" Type="http://schemas.openxmlformats.org/officeDocument/2006/relationships/hyperlink" Target="mailto:12345678@Abc" TargetMode="External"/><Relationship Id="rId28" Type="http://schemas.openxmlformats.org/officeDocument/2006/relationships/hyperlink" Target="mailto:12345678@Abc" TargetMode="External"/><Relationship Id="rId36" Type="http://schemas.openxmlformats.org/officeDocument/2006/relationships/image" Target="media/image6.png"/><Relationship Id="rId10" Type="http://schemas.openxmlformats.org/officeDocument/2006/relationships/hyperlink" Target="mailto:12345678@Abc" TargetMode="External"/><Relationship Id="rId19" Type="http://schemas.openxmlformats.org/officeDocument/2006/relationships/hyperlink" Target="mailto:12345678@Abc" TargetMode="External"/><Relationship Id="rId31" Type="http://schemas.openxmlformats.org/officeDocument/2006/relationships/hyperlink" Target="mailto:12345678@Abc" TargetMode="External"/><Relationship Id="rId4" Type="http://schemas.openxmlformats.org/officeDocument/2006/relationships/settings" Target="settings.xml"/><Relationship Id="rId9" Type="http://schemas.openxmlformats.org/officeDocument/2006/relationships/hyperlink" Target="mailto:12345678@Abc" TargetMode="External"/><Relationship Id="rId14" Type="http://schemas.openxmlformats.org/officeDocument/2006/relationships/hyperlink" Target="mailto:12345678@Abc" TargetMode="External"/><Relationship Id="rId22" Type="http://schemas.openxmlformats.org/officeDocument/2006/relationships/hyperlink" Target="mailto:12345678@Abc" TargetMode="External"/><Relationship Id="rId27" Type="http://schemas.openxmlformats.org/officeDocument/2006/relationships/hyperlink" Target="mailto:12345678@Abc" TargetMode="External"/><Relationship Id="rId30" Type="http://schemas.openxmlformats.org/officeDocument/2006/relationships/hyperlink" Target="mailto:12345678@Abc"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9</cp:revision>
  <dcterms:created xsi:type="dcterms:W3CDTF">2022-01-13T01:49:00Z</dcterms:created>
  <dcterms:modified xsi:type="dcterms:W3CDTF">2022-02-08T07:29:00Z</dcterms:modified>
</cp:coreProperties>
</file>